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977BE" w14:textId="421DE093" w:rsidR="00FC38EE" w:rsidRDefault="00507AE8" w:rsidP="00FC38EE">
      <w:pPr>
        <w:pStyle w:val="NaamvergadergroepIKNL"/>
      </w:pPr>
      <w:r>
        <w:t xml:space="preserve">Tumorwerkgroep </w:t>
      </w:r>
      <w:r w:rsidR="00B8534B">
        <w:t>U</w:t>
      </w:r>
      <w:bookmarkStart w:id="0" w:name="_GoBack"/>
      <w:bookmarkEnd w:id="0"/>
      <w:r>
        <w:t>rologische tumoren Amsterdam</w:t>
      </w:r>
    </w:p>
    <w:tbl>
      <w:tblPr>
        <w:tblStyle w:val="Tabelraster"/>
        <w:tblW w:w="7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6406"/>
      </w:tblGrid>
      <w:tr w:rsidR="00FC38EE" w14:paraId="424977C1" w14:textId="77777777" w:rsidTr="005771C6">
        <w:trPr>
          <w:trHeight w:hRule="exact" w:val="260"/>
        </w:trPr>
        <w:tc>
          <w:tcPr>
            <w:tcW w:w="1191" w:type="dxa"/>
            <w:shd w:val="clear" w:color="auto" w:fill="auto"/>
          </w:tcPr>
          <w:p w14:paraId="424977BF" w14:textId="77777777" w:rsidR="00FC38EE" w:rsidRDefault="00FC38EE" w:rsidP="00657C70">
            <w:pPr>
              <w:pStyle w:val="DocumentgegevenskopjeIKNL"/>
              <w:spacing w:line="276" w:lineRule="auto"/>
            </w:pPr>
            <w:r>
              <w:t>Datum</w:t>
            </w:r>
          </w:p>
        </w:tc>
        <w:tc>
          <w:tcPr>
            <w:tcW w:w="6406" w:type="dxa"/>
            <w:shd w:val="clear" w:color="auto" w:fill="auto"/>
          </w:tcPr>
          <w:p w14:paraId="424977C0" w14:textId="7B5B5957" w:rsidR="00FC38EE" w:rsidRDefault="00377FC5" w:rsidP="00657C70">
            <w:pPr>
              <w:pStyle w:val="DocumentgegevensIKNL"/>
              <w:spacing w:line="276" w:lineRule="auto"/>
            </w:pPr>
            <w:r>
              <w:t xml:space="preserve">14 november </w:t>
            </w:r>
            <w:r w:rsidR="00507AE8">
              <w:t>2018</w:t>
            </w:r>
          </w:p>
        </w:tc>
      </w:tr>
      <w:tr w:rsidR="00FC38EE" w14:paraId="424977C4" w14:textId="77777777" w:rsidTr="005771C6">
        <w:trPr>
          <w:trHeight w:hRule="exact" w:val="260"/>
        </w:trPr>
        <w:tc>
          <w:tcPr>
            <w:tcW w:w="1191" w:type="dxa"/>
            <w:shd w:val="clear" w:color="auto" w:fill="auto"/>
          </w:tcPr>
          <w:p w14:paraId="424977C2" w14:textId="77777777" w:rsidR="00FC38EE" w:rsidRDefault="00FC38EE" w:rsidP="00657C70">
            <w:pPr>
              <w:pStyle w:val="DocumentgegevenskopjeIKNL"/>
              <w:spacing w:line="276" w:lineRule="auto"/>
            </w:pPr>
            <w:r>
              <w:t>Tijd</w:t>
            </w:r>
          </w:p>
        </w:tc>
        <w:tc>
          <w:tcPr>
            <w:tcW w:w="6406" w:type="dxa"/>
            <w:shd w:val="clear" w:color="auto" w:fill="auto"/>
          </w:tcPr>
          <w:p w14:paraId="424977C3" w14:textId="77777777" w:rsidR="00FC38EE" w:rsidRDefault="00507AE8" w:rsidP="00657C70">
            <w:pPr>
              <w:pStyle w:val="DocumentgegevensIKNL"/>
              <w:spacing w:line="276" w:lineRule="auto"/>
            </w:pPr>
            <w:r>
              <w:t>18.30 tot 2</w:t>
            </w:r>
            <w:r w:rsidR="00740450">
              <w:t xml:space="preserve">0.30 </w:t>
            </w:r>
            <w:r w:rsidR="00FC38EE">
              <w:t>uur</w:t>
            </w:r>
            <w:r>
              <w:t xml:space="preserve"> (18.00 uur inloop met broodjes)</w:t>
            </w:r>
          </w:p>
        </w:tc>
      </w:tr>
      <w:tr w:rsidR="00FC38EE" w14:paraId="424977C8" w14:textId="77777777" w:rsidTr="005771C6">
        <w:trPr>
          <w:trHeight w:val="261"/>
        </w:trPr>
        <w:tc>
          <w:tcPr>
            <w:tcW w:w="1191" w:type="dxa"/>
            <w:shd w:val="clear" w:color="auto" w:fill="auto"/>
          </w:tcPr>
          <w:p w14:paraId="424977C5" w14:textId="77777777" w:rsidR="00FC38EE" w:rsidRDefault="00FC38EE" w:rsidP="00657C70">
            <w:pPr>
              <w:pStyle w:val="DocumentgegevenskopjeIKNL"/>
              <w:spacing w:line="276" w:lineRule="auto"/>
            </w:pPr>
            <w:r>
              <w:t>Plaats</w:t>
            </w:r>
          </w:p>
        </w:tc>
        <w:tc>
          <w:tcPr>
            <w:tcW w:w="6406" w:type="dxa"/>
            <w:shd w:val="clear" w:color="auto" w:fill="auto"/>
          </w:tcPr>
          <w:p w14:paraId="424977C6" w14:textId="77777777" w:rsidR="00D75B98" w:rsidRPr="00270DFF" w:rsidRDefault="00507AE8" w:rsidP="00657C70">
            <w:pPr>
              <w:pStyle w:val="Normaalweb"/>
              <w:spacing w:line="276" w:lineRule="auto"/>
              <w:rPr>
                <w:rFonts w:cs="Arial"/>
                <w:b/>
              </w:rPr>
            </w:pPr>
            <w:r w:rsidRPr="00270DFF">
              <w:rPr>
                <w:rFonts w:cs="Arial"/>
                <w:b/>
              </w:rPr>
              <w:t>Antoni van Leeuwenhoek Amsterdam</w:t>
            </w:r>
            <w:r w:rsidR="008C1105" w:rsidRPr="00270DFF">
              <w:rPr>
                <w:rFonts w:cs="Arial"/>
                <w:b/>
              </w:rPr>
              <w:t xml:space="preserve">, Zaal Z4  </w:t>
            </w:r>
          </w:p>
          <w:p w14:paraId="424977C7" w14:textId="77777777" w:rsidR="007335BA" w:rsidRPr="008C1105" w:rsidRDefault="008C1105" w:rsidP="00657C70">
            <w:pPr>
              <w:pStyle w:val="Normaalweb"/>
              <w:spacing w:line="276" w:lineRule="auto"/>
              <w:rPr>
                <w:rFonts w:cs="Arial"/>
              </w:rPr>
            </w:pPr>
            <w:r w:rsidRPr="00D75B98">
              <w:rPr>
                <w:rFonts w:cs="Arial"/>
              </w:rPr>
              <w:t>Vanuit Centrale hal naar Z4 via gang nucleaire</w:t>
            </w:r>
            <w:r w:rsidR="00D75B98">
              <w:rPr>
                <w:rFonts w:cs="Arial"/>
              </w:rPr>
              <w:t xml:space="preserve"> geneeskunde en lift Noordzijde</w:t>
            </w:r>
          </w:p>
        </w:tc>
      </w:tr>
      <w:tr w:rsidR="00770DCB" w14:paraId="424977CC" w14:textId="77777777" w:rsidTr="005771C6">
        <w:trPr>
          <w:trHeight w:hRule="exact" w:val="520"/>
        </w:trPr>
        <w:tc>
          <w:tcPr>
            <w:tcW w:w="1191" w:type="dxa"/>
            <w:shd w:val="clear" w:color="auto" w:fill="auto"/>
          </w:tcPr>
          <w:p w14:paraId="424977C9" w14:textId="77777777" w:rsidR="00770DCB" w:rsidRDefault="00770DCB" w:rsidP="00657C70">
            <w:pPr>
              <w:pStyle w:val="DocumentgegevenskopjeIKNL"/>
              <w:spacing w:line="276" w:lineRule="auto"/>
            </w:pPr>
            <w:r>
              <w:t>Telefoonnummer</w:t>
            </w:r>
          </w:p>
        </w:tc>
        <w:tc>
          <w:tcPr>
            <w:tcW w:w="6406" w:type="dxa"/>
            <w:shd w:val="clear" w:color="auto" w:fill="auto"/>
          </w:tcPr>
          <w:p w14:paraId="424977CA" w14:textId="77777777" w:rsidR="008C1105" w:rsidRPr="008C1105" w:rsidRDefault="008C1105" w:rsidP="00657C70">
            <w:pPr>
              <w:spacing w:before="100" w:beforeAutospacing="1" w:after="100" w:afterAutospacing="1" w:line="276" w:lineRule="auto"/>
              <w:rPr>
                <w:rFonts w:cs="Arial"/>
              </w:rPr>
            </w:pPr>
            <w:r w:rsidRPr="008C1105">
              <w:rPr>
                <w:rFonts w:cs="Arial"/>
              </w:rPr>
              <w:t>06 4614 9997 (Antoinette de Vries)</w:t>
            </w:r>
          </w:p>
          <w:p w14:paraId="424977CB" w14:textId="77777777" w:rsidR="00770DCB" w:rsidRPr="008C1105" w:rsidRDefault="00770DCB" w:rsidP="00657C70">
            <w:pPr>
              <w:pStyle w:val="DocumentgegevensIKNL"/>
              <w:spacing w:line="276" w:lineRule="auto"/>
              <w:rPr>
                <w:rFonts w:cs="Arial"/>
              </w:rPr>
            </w:pPr>
          </w:p>
        </w:tc>
      </w:tr>
    </w:tbl>
    <w:p w14:paraId="424977CD" w14:textId="77777777" w:rsidR="00FC38EE" w:rsidRDefault="00FC38EE" w:rsidP="00FC38EE">
      <w:pPr>
        <w:pStyle w:val="BasistekstIKNL"/>
      </w:pPr>
    </w:p>
    <w:tbl>
      <w:tblPr>
        <w:tblStyle w:val="Tabelraster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767"/>
      </w:tblGrid>
      <w:tr w:rsidR="00770DCB" w14:paraId="424977D1" w14:textId="77777777" w:rsidTr="7F67487D">
        <w:trPr>
          <w:trHeight w:hRule="exact" w:val="261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</w:tcPr>
          <w:p w14:paraId="424977CE" w14:textId="77777777" w:rsidR="00770DCB" w:rsidRDefault="00770DCB" w:rsidP="00DC36BB">
            <w:pPr>
              <w:pStyle w:val="DocumentgegevenskopjeIKNL"/>
            </w:pPr>
          </w:p>
        </w:tc>
        <w:tc>
          <w:tcPr>
            <w:tcW w:w="85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424977CF" w14:textId="77777777" w:rsidR="00770DCB" w:rsidRDefault="00770DCB" w:rsidP="00DC36BB">
            <w:pPr>
              <w:pStyle w:val="DocumentgegevenskopjeIKNL"/>
            </w:pPr>
            <w:r>
              <w:t>Tijd en/of bijlage</w:t>
            </w:r>
          </w:p>
        </w:tc>
        <w:tc>
          <w:tcPr>
            <w:tcW w:w="7767" w:type="dxa"/>
            <w:tcBorders>
              <w:left w:val="single" w:sz="48" w:space="0" w:color="FFFFFF" w:themeColor="background1"/>
            </w:tcBorders>
            <w:shd w:val="clear" w:color="auto" w:fill="auto"/>
          </w:tcPr>
          <w:p w14:paraId="424977D0" w14:textId="77777777" w:rsidR="00770DCB" w:rsidRDefault="00770DCB" w:rsidP="00DC36BB">
            <w:pPr>
              <w:pStyle w:val="DocumentgegevenskopjeIKNL"/>
            </w:pPr>
            <w:r>
              <w:t>Agendapunt</w:t>
            </w:r>
          </w:p>
        </w:tc>
      </w:tr>
      <w:tr w:rsidR="00770DCB" w14:paraId="424977D5" w14:textId="77777777" w:rsidTr="7F67487D">
        <w:trPr>
          <w:trHeight w:hRule="exact" w:val="68"/>
        </w:trPr>
        <w:tc>
          <w:tcPr>
            <w:tcW w:w="567" w:type="dxa"/>
            <w:tcBorders>
              <w:bottom w:val="single" w:sz="8" w:space="0" w:color="808080" w:themeColor="text1" w:themeTint="7F"/>
              <w:right w:val="single" w:sz="48" w:space="0" w:color="FFFFFF" w:themeColor="background1"/>
            </w:tcBorders>
            <w:shd w:val="clear" w:color="auto" w:fill="auto"/>
          </w:tcPr>
          <w:p w14:paraId="424977D2" w14:textId="77777777" w:rsidR="00770DCB" w:rsidRDefault="00770DCB" w:rsidP="00DC36BB">
            <w:pPr>
              <w:pStyle w:val="DocumentgegevenskopjeIKNL"/>
            </w:pPr>
          </w:p>
        </w:tc>
        <w:tc>
          <w:tcPr>
            <w:tcW w:w="851" w:type="dxa"/>
            <w:tcBorders>
              <w:left w:val="single" w:sz="48" w:space="0" w:color="FFFFFF" w:themeColor="background1"/>
              <w:bottom w:val="single" w:sz="8" w:space="0" w:color="808080" w:themeColor="text1" w:themeTint="7F"/>
              <w:right w:val="single" w:sz="48" w:space="0" w:color="FFFFFF" w:themeColor="background1"/>
            </w:tcBorders>
            <w:shd w:val="clear" w:color="auto" w:fill="auto"/>
          </w:tcPr>
          <w:p w14:paraId="424977D3" w14:textId="77777777" w:rsidR="00770DCB" w:rsidRDefault="00770DCB" w:rsidP="00DC36BB">
            <w:pPr>
              <w:pStyle w:val="DocumentgegevenskopjeIKNL"/>
            </w:pPr>
          </w:p>
        </w:tc>
        <w:tc>
          <w:tcPr>
            <w:tcW w:w="7767" w:type="dxa"/>
            <w:tcBorders>
              <w:left w:val="single" w:sz="48" w:space="0" w:color="FFFFFF" w:themeColor="background1"/>
              <w:bottom w:val="single" w:sz="8" w:space="0" w:color="808080" w:themeColor="text1" w:themeTint="7F"/>
            </w:tcBorders>
            <w:shd w:val="clear" w:color="auto" w:fill="auto"/>
          </w:tcPr>
          <w:p w14:paraId="424977D4" w14:textId="77777777" w:rsidR="00770DCB" w:rsidRDefault="00770DCB" w:rsidP="00DC36BB">
            <w:pPr>
              <w:pStyle w:val="DocumentgegevenskopjeIKNL"/>
            </w:pPr>
          </w:p>
        </w:tc>
      </w:tr>
      <w:tr w:rsidR="00770DCB" w:rsidRPr="00042114" w14:paraId="424977D9" w14:textId="77777777" w:rsidTr="7F67487D">
        <w:trPr>
          <w:trHeight w:val="260"/>
        </w:trPr>
        <w:tc>
          <w:tcPr>
            <w:tcW w:w="567" w:type="dxa"/>
            <w:tcBorders>
              <w:top w:val="single" w:sz="8" w:space="0" w:color="808080" w:themeColor="text1" w:themeTint="7F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24977D6" w14:textId="77777777" w:rsidR="00770DCB" w:rsidRPr="00042114" w:rsidRDefault="00770DCB" w:rsidP="00DC36BB">
            <w:pPr>
              <w:pStyle w:val="NummerIKNL"/>
            </w:pPr>
          </w:p>
        </w:tc>
        <w:tc>
          <w:tcPr>
            <w:tcW w:w="851" w:type="dxa"/>
            <w:tcBorders>
              <w:top w:val="single" w:sz="8" w:space="0" w:color="808080" w:themeColor="text1" w:themeTint="7F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24977D7" w14:textId="77777777" w:rsidR="00770DCB" w:rsidRPr="00042114" w:rsidRDefault="00D75B98" w:rsidP="00DD6D34">
            <w:pPr>
              <w:pStyle w:val="BasistekstIKNL"/>
            </w:pPr>
            <w:r>
              <w:t>18.30</w:t>
            </w:r>
          </w:p>
        </w:tc>
        <w:tc>
          <w:tcPr>
            <w:tcW w:w="7767" w:type="dxa"/>
            <w:tcBorders>
              <w:top w:val="single" w:sz="8" w:space="0" w:color="808080" w:themeColor="text1" w:themeTint="7F"/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24977D8" w14:textId="77777777" w:rsidR="00770DCB" w:rsidRPr="00042114" w:rsidRDefault="00D75B98" w:rsidP="00DD6D34">
            <w:pPr>
              <w:pStyle w:val="BasistekstIKNL"/>
            </w:pPr>
            <w:r>
              <w:t>Opening</w:t>
            </w:r>
            <w:r w:rsidR="00740450">
              <w:t xml:space="preserve"> en mededelingen</w:t>
            </w:r>
          </w:p>
        </w:tc>
      </w:tr>
      <w:tr w:rsidR="00DD6D34" w:rsidRPr="00042114" w14:paraId="424977DD" w14:textId="77777777" w:rsidTr="7F67487D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24977DA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85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24977DB" w14:textId="6B96F60D" w:rsidR="00DD6D34" w:rsidRDefault="0081109C" w:rsidP="00740450">
            <w:pPr>
              <w:pStyle w:val="BasistekstIKNL"/>
            </w:pPr>
            <w:r>
              <w:t>18.40</w:t>
            </w:r>
          </w:p>
        </w:tc>
        <w:tc>
          <w:tcPr>
            <w:tcW w:w="776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C3EE1A8" w14:textId="33F52497" w:rsidR="00DD6D34" w:rsidRDefault="7F67487D" w:rsidP="00270DFF">
            <w:pPr>
              <w:pStyle w:val="BasistekstIKNL"/>
            </w:pPr>
            <w:r>
              <w:t xml:space="preserve">Nierkankernetwerk. Biopten bij kleine </w:t>
            </w:r>
            <w:proofErr w:type="spellStart"/>
            <w:r>
              <w:t>niertumoren</w:t>
            </w:r>
            <w:proofErr w:type="spellEnd"/>
          </w:p>
          <w:p w14:paraId="424977DC" w14:textId="10BF3D16" w:rsidR="00DD6D34" w:rsidRDefault="7F67487D" w:rsidP="00270DFF">
            <w:pPr>
              <w:pStyle w:val="BasistekstIKNL"/>
            </w:pPr>
            <w:r>
              <w:t xml:space="preserve">Door </w:t>
            </w:r>
            <w:r w:rsidR="0081109C">
              <w:t xml:space="preserve">dr. </w:t>
            </w:r>
            <w:proofErr w:type="spellStart"/>
            <w:r w:rsidR="0081109C">
              <w:t>Brunolf</w:t>
            </w:r>
            <w:proofErr w:type="spellEnd"/>
            <w:r>
              <w:t xml:space="preserve"> </w:t>
            </w:r>
            <w:proofErr w:type="spellStart"/>
            <w:r>
              <w:t>Lagerveld</w:t>
            </w:r>
            <w:proofErr w:type="spellEnd"/>
            <w:r>
              <w:t xml:space="preserve">, </w:t>
            </w:r>
            <w:r w:rsidR="0081109C">
              <w:t>uroloog OLVG</w:t>
            </w:r>
          </w:p>
        </w:tc>
      </w:tr>
      <w:tr w:rsidR="00DD6D34" w:rsidRPr="00042114" w14:paraId="424977E2" w14:textId="77777777" w:rsidTr="7F67487D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24977DE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85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24977DF" w14:textId="1B009044" w:rsidR="00DD6D34" w:rsidRDefault="7F67487D" w:rsidP="00740450">
            <w:pPr>
              <w:pStyle w:val="BasistekstIKNL"/>
            </w:pPr>
            <w:r>
              <w:t>19.1</w:t>
            </w:r>
            <w:r w:rsidR="0081109C">
              <w:t>5</w:t>
            </w:r>
          </w:p>
        </w:tc>
        <w:tc>
          <w:tcPr>
            <w:tcW w:w="776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8F37D06" w14:textId="51C04045" w:rsidR="00DD6D34" w:rsidRPr="0081109C" w:rsidRDefault="0081109C" w:rsidP="00657C70">
            <w:pPr>
              <w:pStyle w:val="BasistekstIKNL"/>
            </w:pPr>
            <w:r w:rsidRPr="0081109C">
              <w:t>Perioperatieve immuuntherapie bij blaaskanker: eerder is beter?</w:t>
            </w:r>
          </w:p>
          <w:p w14:paraId="424977E1" w14:textId="42F722E3" w:rsidR="00DD6D34" w:rsidRDefault="7F67487D" w:rsidP="00657C70">
            <w:pPr>
              <w:pStyle w:val="BasistekstIKNL"/>
            </w:pPr>
            <w:r>
              <w:t xml:space="preserve">Door </w:t>
            </w:r>
            <w:r w:rsidR="0081109C">
              <w:t xml:space="preserve">dr. </w:t>
            </w:r>
            <w:r>
              <w:t>Michiel van der Heijden</w:t>
            </w:r>
            <w:r w:rsidR="0081109C">
              <w:t>, internist-oncoloog AVL</w:t>
            </w:r>
          </w:p>
        </w:tc>
      </w:tr>
      <w:tr w:rsidR="00DD6D34" w:rsidRPr="00042114" w14:paraId="424977E7" w14:textId="77777777" w:rsidTr="7F67487D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24977E3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85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24977E4" w14:textId="27D2E8DC" w:rsidR="00DD6D34" w:rsidRDefault="7F67487D" w:rsidP="00740450">
            <w:pPr>
              <w:pStyle w:val="BasistekstIKNL"/>
            </w:pPr>
            <w:r>
              <w:t>19.45</w:t>
            </w:r>
          </w:p>
        </w:tc>
        <w:tc>
          <w:tcPr>
            <w:tcW w:w="776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86A268A" w14:textId="5C6CB9A8" w:rsidR="00A45957" w:rsidRDefault="7F67487D" w:rsidP="7F67487D">
            <w:pPr>
              <w:pStyle w:val="BasistekstIKNL"/>
            </w:pPr>
            <w:proofErr w:type="spellStart"/>
            <w:r>
              <w:t>Horradstudie</w:t>
            </w:r>
            <w:proofErr w:type="spellEnd"/>
          </w:p>
          <w:p w14:paraId="424977E6" w14:textId="598FF641" w:rsidR="00A45957" w:rsidRDefault="7F67487D" w:rsidP="7F67487D">
            <w:pPr>
              <w:pStyle w:val="BasistekstIKNL"/>
            </w:pPr>
            <w:r>
              <w:t>Door Liselotte Boevé</w:t>
            </w:r>
            <w:r w:rsidR="0081109C">
              <w:t>, uroloog OLVG</w:t>
            </w:r>
          </w:p>
        </w:tc>
      </w:tr>
      <w:tr w:rsidR="00DD6D34" w:rsidRPr="00042114" w14:paraId="424977F5" w14:textId="77777777" w:rsidTr="7F67487D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24977F2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85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24977F3" w14:textId="68509F9C" w:rsidR="00DD6D34" w:rsidRDefault="00F46964" w:rsidP="00740450">
            <w:pPr>
              <w:pStyle w:val="BasistekstIKNL"/>
            </w:pPr>
            <w:r>
              <w:t>20.</w:t>
            </w:r>
            <w:r w:rsidR="0081109C">
              <w:t>20</w:t>
            </w:r>
          </w:p>
        </w:tc>
        <w:tc>
          <w:tcPr>
            <w:tcW w:w="776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24977F4" w14:textId="77777777" w:rsidR="00DD6D34" w:rsidRDefault="00D75B98" w:rsidP="00DD6D34">
            <w:pPr>
              <w:pStyle w:val="BasistekstIKNL"/>
            </w:pPr>
            <w:r>
              <w:t>Rondvraag</w:t>
            </w:r>
          </w:p>
        </w:tc>
      </w:tr>
      <w:tr w:rsidR="00DD6D34" w:rsidRPr="00042114" w14:paraId="424977FB" w14:textId="77777777" w:rsidTr="7F67487D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24977F6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85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24977F7" w14:textId="69EAEA57" w:rsidR="00DD6D34" w:rsidRDefault="00164D08" w:rsidP="00740450">
            <w:pPr>
              <w:pStyle w:val="BasistekstIKNL"/>
            </w:pPr>
            <w:r>
              <w:t>2</w:t>
            </w:r>
            <w:r w:rsidR="00377FC5">
              <w:t>0.</w:t>
            </w:r>
            <w:r w:rsidR="0081109C">
              <w:t>30</w:t>
            </w:r>
          </w:p>
        </w:tc>
        <w:tc>
          <w:tcPr>
            <w:tcW w:w="776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24977F8" w14:textId="77777777" w:rsidR="00D82A10" w:rsidRDefault="00D75B98" w:rsidP="00DD6D34">
            <w:pPr>
              <w:pStyle w:val="BasistekstIKNL"/>
            </w:pPr>
            <w:r>
              <w:t>Sluiting</w:t>
            </w:r>
          </w:p>
          <w:p w14:paraId="424977F9" w14:textId="5EE67B4E" w:rsidR="00164D08" w:rsidRDefault="00164D08" w:rsidP="00DD6D34">
            <w:pPr>
              <w:pStyle w:val="BasistekstIKNL"/>
            </w:pPr>
          </w:p>
          <w:p w14:paraId="4B154E61" w14:textId="0B6CC06C" w:rsidR="00377FC5" w:rsidRDefault="00377FC5" w:rsidP="00DD6D34">
            <w:pPr>
              <w:pStyle w:val="BasistekstIKNL"/>
            </w:pPr>
          </w:p>
          <w:p w14:paraId="424977FA" w14:textId="77777777" w:rsidR="00D82A10" w:rsidRPr="00042114" w:rsidRDefault="00D82A10" w:rsidP="00270DFF">
            <w:pPr>
              <w:tabs>
                <w:tab w:val="left" w:pos="1662"/>
              </w:tabs>
            </w:pPr>
          </w:p>
        </w:tc>
      </w:tr>
    </w:tbl>
    <w:p w14:paraId="424977FC" w14:textId="77777777" w:rsidR="00146816" w:rsidRPr="00042114" w:rsidRDefault="00146816" w:rsidP="00A45957">
      <w:pPr>
        <w:pStyle w:val="BasistekstIKNL"/>
      </w:pPr>
      <w:r>
        <w:t xml:space="preserve"> </w:t>
      </w:r>
    </w:p>
    <w:sectPr w:rsidR="00146816" w:rsidRPr="00042114" w:rsidSect="000F10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84" w:right="3005" w:bottom="964" w:left="1304" w:header="47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977FF" w14:textId="77777777" w:rsidR="00CB3961" w:rsidRDefault="00CB3961">
      <w:r>
        <w:separator/>
      </w:r>
    </w:p>
  </w:endnote>
  <w:endnote w:type="continuationSeparator" w:id="0">
    <w:p w14:paraId="42497800" w14:textId="77777777" w:rsidR="00CB3961" w:rsidRDefault="00CB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7805" w14:textId="77777777" w:rsidR="002414B7" w:rsidRDefault="002414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7806" w14:textId="77777777" w:rsidR="002414B7" w:rsidRDefault="002414B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7809" w14:textId="77777777" w:rsidR="002414B7" w:rsidRDefault="002414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977FD" w14:textId="77777777" w:rsidR="00CB3961" w:rsidRDefault="00CB3961">
      <w:r>
        <w:separator/>
      </w:r>
    </w:p>
  </w:footnote>
  <w:footnote w:type="continuationSeparator" w:id="0">
    <w:p w14:paraId="424977FE" w14:textId="77777777" w:rsidR="00CB3961" w:rsidRDefault="00CB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7801" w14:textId="77777777" w:rsidR="00E62101" w:rsidRDefault="000F107D" w:rsidP="00F42D50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7456" behindDoc="1" locked="0" layoutInCell="0" allowOverlap="1" wp14:anchorId="4249780A" wp14:editId="4249780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4" name="TeVerwijderenShape_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FE9C41" id="TeVerwijderenShape_3" o:spid="_x0000_s1026" editas="canvas" style="position:absolute;margin-left:0;margin-top:0;width:595.3pt;height:120.6pt;z-index:-251649024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42497802" w14:textId="77777777" w:rsidR="00E62101" w:rsidRPr="00F42D50" w:rsidRDefault="00E62101" w:rsidP="00F42D50">
    <w:pPr>
      <w:pStyle w:val="BasistekstIKN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7803" w14:textId="77777777" w:rsidR="00E62101" w:rsidRDefault="000F107D" w:rsidP="00587733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0" allowOverlap="1" wp14:anchorId="4249780C" wp14:editId="4249780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11" name="TeVerwijderenShape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0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09B870" id="TeVerwijderenShape_1" o:spid="_x0000_s1026" editas="canvas" style="position:absolute;margin-left:0;margin-top:0;width:595.3pt;height:120.6pt;z-index:-251653120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42497804" w14:textId="77777777" w:rsidR="00E62101" w:rsidRPr="00587733" w:rsidRDefault="00E62101" w:rsidP="0058773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7807" w14:textId="77777777" w:rsidR="00E62101" w:rsidRDefault="000F107D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5408" behindDoc="1" locked="0" layoutInCell="0" allowOverlap="1" wp14:anchorId="4249780E" wp14:editId="4249780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9" name="TeVerwijderenShape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D1AA3B" id="TeVerwijderenShape_2" o:spid="_x0000_s1026" editas="canvas" style="position:absolute;margin-left:0;margin-top:0;width:595.3pt;height:120.6pt;z-index:-251651072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42497808" w14:textId="77777777" w:rsidR="00E62101" w:rsidRDefault="002414B7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0" allowOverlap="1" wp14:anchorId="42497810" wp14:editId="4249781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234800"/>
              <wp:effectExtent l="0" t="0" r="0" b="0"/>
              <wp:wrapNone/>
              <wp:docPr id="2" name="JE1606091034JU agenda.em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9"/>
                      <wps:cNvSpPr>
                        <a:spLocks noEditPoints="1"/>
                      </wps:cNvSpPr>
                      <wps:spPr bwMode="auto">
                        <a:xfrm>
                          <a:off x="824230" y="377825"/>
                          <a:ext cx="2146935" cy="657860"/>
                        </a:xfrm>
                        <a:custGeom>
                          <a:avLst/>
                          <a:gdLst>
                            <a:gd name="T0" fmla="*/ 6608 w 6762"/>
                            <a:gd name="T1" fmla="*/ 1159 h 2072"/>
                            <a:gd name="T2" fmla="*/ 6084 w 6762"/>
                            <a:gd name="T3" fmla="*/ 1294 h 2072"/>
                            <a:gd name="T4" fmla="*/ 6608 w 6762"/>
                            <a:gd name="T5" fmla="*/ 1088 h 2072"/>
                            <a:gd name="T6" fmla="*/ 5934 w 6762"/>
                            <a:gd name="T7" fmla="*/ 1313 h 2072"/>
                            <a:gd name="T8" fmla="*/ 6612 w 6762"/>
                            <a:gd name="T9" fmla="*/ 1415 h 2072"/>
                            <a:gd name="T10" fmla="*/ 6628 w 6762"/>
                            <a:gd name="T11" fmla="*/ 1573 h 2072"/>
                            <a:gd name="T12" fmla="*/ 6745 w 6762"/>
                            <a:gd name="T13" fmla="*/ 1354 h 2072"/>
                            <a:gd name="T14" fmla="*/ 6389 w 6762"/>
                            <a:gd name="T15" fmla="*/ 574 h 2072"/>
                            <a:gd name="T16" fmla="*/ 6061 w 6762"/>
                            <a:gd name="T17" fmla="*/ 814 h 2072"/>
                            <a:gd name="T18" fmla="*/ 6608 w 6762"/>
                            <a:gd name="T19" fmla="*/ 951 h 2072"/>
                            <a:gd name="T20" fmla="*/ 6539 w 6762"/>
                            <a:gd name="T21" fmla="*/ 976 h 2072"/>
                            <a:gd name="T22" fmla="*/ 5164 w 6762"/>
                            <a:gd name="T23" fmla="*/ 699 h 2072"/>
                            <a:gd name="T24" fmla="*/ 5164 w 6762"/>
                            <a:gd name="T25" fmla="*/ 1473 h 2072"/>
                            <a:gd name="T26" fmla="*/ 5684 w 6762"/>
                            <a:gd name="T27" fmla="*/ 0 h 2072"/>
                            <a:gd name="T28" fmla="*/ 5547 w 6762"/>
                            <a:gd name="T29" fmla="*/ 762 h 2072"/>
                            <a:gd name="T30" fmla="*/ 5164 w 6762"/>
                            <a:gd name="T31" fmla="*/ 574 h 2072"/>
                            <a:gd name="T32" fmla="*/ 5164 w 6762"/>
                            <a:gd name="T33" fmla="*/ 1598 h 2072"/>
                            <a:gd name="T34" fmla="*/ 5547 w 6762"/>
                            <a:gd name="T35" fmla="*/ 1411 h 2072"/>
                            <a:gd name="T36" fmla="*/ 5684 w 6762"/>
                            <a:gd name="T37" fmla="*/ 1573 h 2072"/>
                            <a:gd name="T38" fmla="*/ 3546 w 6762"/>
                            <a:gd name="T39" fmla="*/ 599 h 2072"/>
                            <a:gd name="T40" fmla="*/ 3556 w 6762"/>
                            <a:gd name="T41" fmla="*/ 1573 h 2072"/>
                            <a:gd name="T42" fmla="*/ 3694 w 6762"/>
                            <a:gd name="T43" fmla="*/ 1074 h 2072"/>
                            <a:gd name="T44" fmla="*/ 4253 w 6762"/>
                            <a:gd name="T45" fmla="*/ 1034 h 2072"/>
                            <a:gd name="T46" fmla="*/ 4390 w 6762"/>
                            <a:gd name="T47" fmla="*/ 1573 h 2072"/>
                            <a:gd name="T48" fmla="*/ 4024 w 6762"/>
                            <a:gd name="T49" fmla="*/ 574 h 2072"/>
                            <a:gd name="T50" fmla="*/ 3694 w 6762"/>
                            <a:gd name="T51" fmla="*/ 755 h 2072"/>
                            <a:gd name="T52" fmla="*/ 3546 w 6762"/>
                            <a:gd name="T53" fmla="*/ 599 h 2072"/>
                            <a:gd name="T54" fmla="*/ 2841 w 6762"/>
                            <a:gd name="T55" fmla="*/ 699 h 2072"/>
                            <a:gd name="T56" fmla="*/ 2500 w 6762"/>
                            <a:gd name="T57" fmla="*/ 1011 h 2072"/>
                            <a:gd name="T58" fmla="*/ 3307 w 6762"/>
                            <a:gd name="T59" fmla="*/ 1061 h 2072"/>
                            <a:gd name="T60" fmla="*/ 2350 w 6762"/>
                            <a:gd name="T61" fmla="*/ 1086 h 2072"/>
                            <a:gd name="T62" fmla="*/ 3271 w 6762"/>
                            <a:gd name="T63" fmla="*/ 1392 h 2072"/>
                            <a:gd name="T64" fmla="*/ 2853 w 6762"/>
                            <a:gd name="T65" fmla="*/ 1473 h 2072"/>
                            <a:gd name="T66" fmla="*/ 3307 w 6762"/>
                            <a:gd name="T67" fmla="*/ 1124 h 2072"/>
                            <a:gd name="T68" fmla="*/ 1591 w 6762"/>
                            <a:gd name="T69" fmla="*/ 699 h 2072"/>
                            <a:gd name="T70" fmla="*/ 1591 w 6762"/>
                            <a:gd name="T71" fmla="*/ 1448 h 2072"/>
                            <a:gd name="T72" fmla="*/ 1102 w 6762"/>
                            <a:gd name="T73" fmla="*/ 1877 h 2072"/>
                            <a:gd name="T74" fmla="*/ 2092 w 6762"/>
                            <a:gd name="T75" fmla="*/ 1565 h 2072"/>
                            <a:gd name="T76" fmla="*/ 1955 w 6762"/>
                            <a:gd name="T77" fmla="*/ 599 h 2072"/>
                            <a:gd name="T78" fmla="*/ 1951 w 6762"/>
                            <a:gd name="T79" fmla="*/ 762 h 2072"/>
                            <a:gd name="T80" fmla="*/ 1079 w 6762"/>
                            <a:gd name="T81" fmla="*/ 1078 h 2072"/>
                            <a:gd name="T82" fmla="*/ 1951 w 6762"/>
                            <a:gd name="T83" fmla="*/ 1390 h 2072"/>
                            <a:gd name="T84" fmla="*/ 1955 w 6762"/>
                            <a:gd name="T85" fmla="*/ 1565 h 2072"/>
                            <a:gd name="T86" fmla="*/ 1204 w 6762"/>
                            <a:gd name="T87" fmla="*/ 1768 h 2072"/>
                            <a:gd name="T88" fmla="*/ 673 w 6762"/>
                            <a:gd name="T89" fmla="*/ 1088 h 2072"/>
                            <a:gd name="T90" fmla="*/ 378 w 6762"/>
                            <a:gd name="T91" fmla="*/ 1473 h 2072"/>
                            <a:gd name="T92" fmla="*/ 603 w 6762"/>
                            <a:gd name="T93" fmla="*/ 1088 h 2072"/>
                            <a:gd name="T94" fmla="*/ 605 w 6762"/>
                            <a:gd name="T95" fmla="*/ 976 h 2072"/>
                            <a:gd name="T96" fmla="*/ 334 w 6762"/>
                            <a:gd name="T97" fmla="*/ 1598 h 2072"/>
                            <a:gd name="T98" fmla="*/ 682 w 6762"/>
                            <a:gd name="T99" fmla="*/ 1415 h 2072"/>
                            <a:gd name="T100" fmla="*/ 827 w 6762"/>
                            <a:gd name="T101" fmla="*/ 1573 h 2072"/>
                            <a:gd name="T102" fmla="*/ 811 w 6762"/>
                            <a:gd name="T103" fmla="*/ 920 h 2072"/>
                            <a:gd name="T104" fmla="*/ 43 w 6762"/>
                            <a:gd name="T105" fmla="*/ 716 h 2072"/>
                            <a:gd name="T106" fmla="*/ 424 w 6762"/>
                            <a:gd name="T107" fmla="*/ 699 h 2072"/>
                            <a:gd name="T108" fmla="*/ 673 w 6762"/>
                            <a:gd name="T109" fmla="*/ 976 h 2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762" h="2072">
                              <a:moveTo>
                                <a:pt x="6608" y="1088"/>
                              </a:moveTo>
                              <a:cubicBezTo>
                                <a:pt x="6608" y="1159"/>
                                <a:pt x="6608" y="1159"/>
                                <a:pt x="6608" y="1159"/>
                              </a:cubicBezTo>
                              <a:cubicBezTo>
                                <a:pt x="6608" y="1332"/>
                                <a:pt x="6512" y="1473"/>
                                <a:pt x="6312" y="1473"/>
                              </a:cubicBezTo>
                              <a:cubicBezTo>
                                <a:pt x="6202" y="1473"/>
                                <a:pt x="6084" y="1423"/>
                                <a:pt x="6084" y="1294"/>
                              </a:cubicBezTo>
                              <a:cubicBezTo>
                                <a:pt x="6084" y="1099"/>
                                <a:pt x="6398" y="1088"/>
                                <a:pt x="6537" y="1088"/>
                              </a:cubicBezTo>
                              <a:lnTo>
                                <a:pt x="6608" y="1088"/>
                              </a:lnTo>
                              <a:close/>
                              <a:moveTo>
                                <a:pt x="6539" y="976"/>
                              </a:moveTo>
                              <a:cubicBezTo>
                                <a:pt x="6306" y="976"/>
                                <a:pt x="5934" y="997"/>
                                <a:pt x="5934" y="1313"/>
                              </a:cubicBezTo>
                              <a:cubicBezTo>
                                <a:pt x="5934" y="1502"/>
                                <a:pt x="6096" y="1598"/>
                                <a:pt x="6269" y="1598"/>
                              </a:cubicBezTo>
                              <a:cubicBezTo>
                                <a:pt x="6425" y="1598"/>
                                <a:pt x="6533" y="1544"/>
                                <a:pt x="6612" y="1415"/>
                              </a:cubicBezTo>
                              <a:cubicBezTo>
                                <a:pt x="6616" y="1415"/>
                                <a:pt x="6616" y="1415"/>
                                <a:pt x="6616" y="1415"/>
                              </a:cubicBezTo>
                              <a:cubicBezTo>
                                <a:pt x="6616" y="1467"/>
                                <a:pt x="6620" y="1525"/>
                                <a:pt x="6628" y="1573"/>
                              </a:cubicBezTo>
                              <a:cubicBezTo>
                                <a:pt x="6762" y="1573"/>
                                <a:pt x="6762" y="1573"/>
                                <a:pt x="6762" y="1573"/>
                              </a:cubicBezTo>
                              <a:cubicBezTo>
                                <a:pt x="6753" y="1521"/>
                                <a:pt x="6745" y="1429"/>
                                <a:pt x="6745" y="1354"/>
                              </a:cubicBezTo>
                              <a:cubicBezTo>
                                <a:pt x="6745" y="920"/>
                                <a:pt x="6745" y="920"/>
                                <a:pt x="6745" y="920"/>
                              </a:cubicBezTo>
                              <a:cubicBezTo>
                                <a:pt x="6745" y="683"/>
                                <a:pt x="6581" y="574"/>
                                <a:pt x="6389" y="574"/>
                              </a:cubicBezTo>
                              <a:cubicBezTo>
                                <a:pt x="6206" y="574"/>
                                <a:pt x="6067" y="624"/>
                                <a:pt x="5977" y="716"/>
                              </a:cubicBezTo>
                              <a:cubicBezTo>
                                <a:pt x="6061" y="814"/>
                                <a:pt x="6061" y="814"/>
                                <a:pt x="6061" y="814"/>
                              </a:cubicBezTo>
                              <a:cubicBezTo>
                                <a:pt x="6144" y="739"/>
                                <a:pt x="6244" y="699"/>
                                <a:pt x="6358" y="699"/>
                              </a:cubicBezTo>
                              <a:cubicBezTo>
                                <a:pt x="6527" y="699"/>
                                <a:pt x="6608" y="782"/>
                                <a:pt x="6608" y="951"/>
                              </a:cubicBezTo>
                              <a:cubicBezTo>
                                <a:pt x="6608" y="976"/>
                                <a:pt x="6608" y="976"/>
                                <a:pt x="6608" y="976"/>
                              </a:cubicBezTo>
                              <a:lnTo>
                                <a:pt x="6539" y="976"/>
                              </a:lnTo>
                              <a:close/>
                              <a:moveTo>
                                <a:pt x="4796" y="1086"/>
                              </a:moveTo>
                              <a:cubicBezTo>
                                <a:pt x="4796" y="868"/>
                                <a:pt x="4937" y="699"/>
                                <a:pt x="5164" y="699"/>
                              </a:cubicBezTo>
                              <a:cubicBezTo>
                                <a:pt x="5389" y="699"/>
                                <a:pt x="5553" y="868"/>
                                <a:pt x="5553" y="1086"/>
                              </a:cubicBezTo>
                              <a:cubicBezTo>
                                <a:pt x="5553" y="1305"/>
                                <a:pt x="5389" y="1473"/>
                                <a:pt x="5164" y="1473"/>
                              </a:cubicBezTo>
                              <a:cubicBezTo>
                                <a:pt x="4937" y="1473"/>
                                <a:pt x="4796" y="1305"/>
                                <a:pt x="4796" y="1086"/>
                              </a:cubicBezTo>
                              <a:close/>
                              <a:moveTo>
                                <a:pt x="5684" y="0"/>
                              </a:moveTo>
                              <a:cubicBezTo>
                                <a:pt x="5547" y="0"/>
                                <a:pt x="5547" y="0"/>
                                <a:pt x="5547" y="0"/>
                              </a:cubicBezTo>
                              <a:cubicBezTo>
                                <a:pt x="5547" y="762"/>
                                <a:pt x="5547" y="762"/>
                                <a:pt x="5547" y="762"/>
                              </a:cubicBezTo>
                              <a:cubicBezTo>
                                <a:pt x="5543" y="762"/>
                                <a:pt x="5543" y="762"/>
                                <a:pt x="5543" y="762"/>
                              </a:cubicBezTo>
                              <a:cubicBezTo>
                                <a:pt x="5453" y="631"/>
                                <a:pt x="5293" y="574"/>
                                <a:pt x="5164" y="574"/>
                              </a:cubicBezTo>
                              <a:cubicBezTo>
                                <a:pt x="4860" y="574"/>
                                <a:pt x="4646" y="793"/>
                                <a:pt x="4646" y="1086"/>
                              </a:cubicBezTo>
                              <a:cubicBezTo>
                                <a:pt x="4646" y="1379"/>
                                <a:pt x="4860" y="1598"/>
                                <a:pt x="5164" y="1598"/>
                              </a:cubicBezTo>
                              <a:cubicBezTo>
                                <a:pt x="5293" y="1598"/>
                                <a:pt x="5453" y="1542"/>
                                <a:pt x="5543" y="1411"/>
                              </a:cubicBezTo>
                              <a:cubicBezTo>
                                <a:pt x="5547" y="1411"/>
                                <a:pt x="5547" y="1411"/>
                                <a:pt x="5547" y="1411"/>
                              </a:cubicBezTo>
                              <a:cubicBezTo>
                                <a:pt x="5547" y="1573"/>
                                <a:pt x="5547" y="1573"/>
                                <a:pt x="5547" y="1573"/>
                              </a:cubicBezTo>
                              <a:cubicBezTo>
                                <a:pt x="5684" y="1573"/>
                                <a:pt x="5684" y="1573"/>
                                <a:pt x="5684" y="1573"/>
                              </a:cubicBezTo>
                              <a:lnTo>
                                <a:pt x="5684" y="0"/>
                              </a:lnTo>
                              <a:close/>
                              <a:moveTo>
                                <a:pt x="3546" y="599"/>
                              </a:moveTo>
                              <a:cubicBezTo>
                                <a:pt x="3550" y="670"/>
                                <a:pt x="3556" y="762"/>
                                <a:pt x="3556" y="814"/>
                              </a:cubicBezTo>
                              <a:cubicBezTo>
                                <a:pt x="3556" y="1573"/>
                                <a:pt x="3556" y="1573"/>
                                <a:pt x="3556" y="1573"/>
                              </a:cubicBezTo>
                              <a:cubicBezTo>
                                <a:pt x="3694" y="1573"/>
                                <a:pt x="3694" y="1573"/>
                                <a:pt x="3694" y="1573"/>
                              </a:cubicBezTo>
                              <a:cubicBezTo>
                                <a:pt x="3694" y="1074"/>
                                <a:pt x="3694" y="1074"/>
                                <a:pt x="3694" y="1074"/>
                              </a:cubicBezTo>
                              <a:cubicBezTo>
                                <a:pt x="3694" y="718"/>
                                <a:pt x="3960" y="699"/>
                                <a:pt x="3989" y="699"/>
                              </a:cubicBezTo>
                              <a:cubicBezTo>
                                <a:pt x="4193" y="699"/>
                                <a:pt x="4253" y="818"/>
                                <a:pt x="4253" y="1034"/>
                              </a:cubicBezTo>
                              <a:cubicBezTo>
                                <a:pt x="4253" y="1573"/>
                                <a:pt x="4253" y="1573"/>
                                <a:pt x="4253" y="1573"/>
                              </a:cubicBezTo>
                              <a:cubicBezTo>
                                <a:pt x="4390" y="1573"/>
                                <a:pt x="4390" y="1573"/>
                                <a:pt x="4390" y="1573"/>
                              </a:cubicBezTo>
                              <a:cubicBezTo>
                                <a:pt x="4390" y="955"/>
                                <a:pt x="4390" y="955"/>
                                <a:pt x="4390" y="955"/>
                              </a:cubicBezTo>
                              <a:cubicBezTo>
                                <a:pt x="4390" y="714"/>
                                <a:pt x="4272" y="574"/>
                                <a:pt x="4024" y="574"/>
                              </a:cubicBezTo>
                              <a:cubicBezTo>
                                <a:pt x="3895" y="574"/>
                                <a:pt x="3758" y="649"/>
                                <a:pt x="3698" y="755"/>
                              </a:cubicBezTo>
                              <a:cubicBezTo>
                                <a:pt x="3694" y="755"/>
                                <a:pt x="3694" y="755"/>
                                <a:pt x="3694" y="755"/>
                              </a:cubicBezTo>
                              <a:cubicBezTo>
                                <a:pt x="3694" y="703"/>
                                <a:pt x="3694" y="651"/>
                                <a:pt x="3687" y="599"/>
                              </a:cubicBezTo>
                              <a:lnTo>
                                <a:pt x="3546" y="599"/>
                              </a:lnTo>
                              <a:close/>
                              <a:moveTo>
                                <a:pt x="2500" y="1011"/>
                              </a:moveTo>
                              <a:cubicBezTo>
                                <a:pt x="2500" y="851"/>
                                <a:pt x="2662" y="699"/>
                                <a:pt x="2841" y="699"/>
                              </a:cubicBezTo>
                              <a:cubicBezTo>
                                <a:pt x="3038" y="699"/>
                                <a:pt x="3157" y="826"/>
                                <a:pt x="3157" y="1011"/>
                              </a:cubicBezTo>
                              <a:lnTo>
                                <a:pt x="2500" y="1011"/>
                              </a:lnTo>
                              <a:close/>
                              <a:moveTo>
                                <a:pt x="3307" y="1124"/>
                              </a:moveTo>
                              <a:cubicBezTo>
                                <a:pt x="3307" y="1061"/>
                                <a:pt x="3307" y="1061"/>
                                <a:pt x="3307" y="1061"/>
                              </a:cubicBezTo>
                              <a:cubicBezTo>
                                <a:pt x="3307" y="795"/>
                                <a:pt x="3136" y="576"/>
                                <a:pt x="2841" y="574"/>
                              </a:cubicBezTo>
                              <a:cubicBezTo>
                                <a:pt x="2564" y="574"/>
                                <a:pt x="2350" y="793"/>
                                <a:pt x="2350" y="1086"/>
                              </a:cubicBezTo>
                              <a:cubicBezTo>
                                <a:pt x="2350" y="1379"/>
                                <a:pt x="2564" y="1598"/>
                                <a:pt x="2853" y="1598"/>
                              </a:cubicBezTo>
                              <a:cubicBezTo>
                                <a:pt x="3013" y="1598"/>
                                <a:pt x="3157" y="1537"/>
                                <a:pt x="3271" y="1392"/>
                              </a:cubicBezTo>
                              <a:cubicBezTo>
                                <a:pt x="3165" y="1305"/>
                                <a:pt x="3165" y="1305"/>
                                <a:pt x="3165" y="1305"/>
                              </a:cubicBezTo>
                              <a:cubicBezTo>
                                <a:pt x="3111" y="1392"/>
                                <a:pt x="2999" y="1473"/>
                                <a:pt x="2853" y="1473"/>
                              </a:cubicBezTo>
                              <a:cubicBezTo>
                                <a:pt x="2660" y="1473"/>
                                <a:pt x="2512" y="1319"/>
                                <a:pt x="2496" y="1124"/>
                              </a:cubicBezTo>
                              <a:lnTo>
                                <a:pt x="3307" y="1124"/>
                              </a:lnTo>
                              <a:close/>
                              <a:moveTo>
                                <a:pt x="1229" y="1074"/>
                              </a:moveTo>
                              <a:cubicBezTo>
                                <a:pt x="1229" y="870"/>
                                <a:pt x="1387" y="699"/>
                                <a:pt x="1591" y="699"/>
                              </a:cubicBezTo>
                              <a:cubicBezTo>
                                <a:pt x="1820" y="699"/>
                                <a:pt x="1959" y="870"/>
                                <a:pt x="1959" y="1074"/>
                              </a:cubicBezTo>
                              <a:cubicBezTo>
                                <a:pt x="1967" y="1298"/>
                                <a:pt x="1790" y="1448"/>
                                <a:pt x="1591" y="1448"/>
                              </a:cubicBezTo>
                              <a:cubicBezTo>
                                <a:pt x="1387" y="1448"/>
                                <a:pt x="1229" y="1277"/>
                                <a:pt x="1229" y="1074"/>
                              </a:cubicBezTo>
                              <a:close/>
                              <a:moveTo>
                                <a:pt x="1102" y="1877"/>
                              </a:moveTo>
                              <a:cubicBezTo>
                                <a:pt x="1227" y="2010"/>
                                <a:pt x="1376" y="2072"/>
                                <a:pt x="1570" y="2072"/>
                              </a:cubicBezTo>
                              <a:cubicBezTo>
                                <a:pt x="2007" y="2072"/>
                                <a:pt x="2092" y="1777"/>
                                <a:pt x="2092" y="1565"/>
                              </a:cubicBezTo>
                              <a:cubicBezTo>
                                <a:pt x="2092" y="599"/>
                                <a:pt x="2092" y="599"/>
                                <a:pt x="2092" y="599"/>
                              </a:cubicBezTo>
                              <a:cubicBezTo>
                                <a:pt x="1955" y="599"/>
                                <a:pt x="1955" y="599"/>
                                <a:pt x="1955" y="599"/>
                              </a:cubicBezTo>
                              <a:cubicBezTo>
                                <a:pt x="1955" y="762"/>
                                <a:pt x="1955" y="762"/>
                                <a:pt x="1955" y="762"/>
                              </a:cubicBezTo>
                              <a:cubicBezTo>
                                <a:pt x="1951" y="762"/>
                                <a:pt x="1951" y="762"/>
                                <a:pt x="1951" y="762"/>
                              </a:cubicBezTo>
                              <a:cubicBezTo>
                                <a:pt x="1838" y="610"/>
                                <a:pt x="1691" y="574"/>
                                <a:pt x="1574" y="574"/>
                              </a:cubicBezTo>
                              <a:cubicBezTo>
                                <a:pt x="1287" y="574"/>
                                <a:pt x="1079" y="795"/>
                                <a:pt x="1079" y="1078"/>
                              </a:cubicBezTo>
                              <a:cubicBezTo>
                                <a:pt x="1079" y="1363"/>
                                <a:pt x="1306" y="1573"/>
                                <a:pt x="1587" y="1573"/>
                              </a:cubicBezTo>
                              <a:cubicBezTo>
                                <a:pt x="1728" y="1573"/>
                                <a:pt x="1863" y="1521"/>
                                <a:pt x="1951" y="1390"/>
                              </a:cubicBezTo>
                              <a:cubicBezTo>
                                <a:pt x="1955" y="1390"/>
                                <a:pt x="1955" y="1390"/>
                                <a:pt x="1955" y="1390"/>
                              </a:cubicBezTo>
                              <a:cubicBezTo>
                                <a:pt x="1955" y="1565"/>
                                <a:pt x="1955" y="1565"/>
                                <a:pt x="1955" y="1565"/>
                              </a:cubicBezTo>
                              <a:cubicBezTo>
                                <a:pt x="1955" y="1775"/>
                                <a:pt x="1855" y="1947"/>
                                <a:pt x="1576" y="1947"/>
                              </a:cubicBezTo>
                              <a:cubicBezTo>
                                <a:pt x="1420" y="1947"/>
                                <a:pt x="1285" y="1877"/>
                                <a:pt x="1204" y="1768"/>
                              </a:cubicBezTo>
                              <a:lnTo>
                                <a:pt x="1102" y="1877"/>
                              </a:lnTo>
                              <a:close/>
                              <a:moveTo>
                                <a:pt x="673" y="1088"/>
                              </a:moveTo>
                              <a:cubicBezTo>
                                <a:pt x="673" y="1159"/>
                                <a:pt x="673" y="1159"/>
                                <a:pt x="673" y="1159"/>
                              </a:cubicBezTo>
                              <a:cubicBezTo>
                                <a:pt x="673" y="1332"/>
                                <a:pt x="578" y="1473"/>
                                <a:pt x="378" y="1473"/>
                              </a:cubicBezTo>
                              <a:cubicBezTo>
                                <a:pt x="268" y="1473"/>
                                <a:pt x="149" y="1423"/>
                                <a:pt x="149" y="1294"/>
                              </a:cubicBezTo>
                              <a:cubicBezTo>
                                <a:pt x="149" y="1099"/>
                                <a:pt x="463" y="1088"/>
                                <a:pt x="603" y="1088"/>
                              </a:cubicBezTo>
                              <a:lnTo>
                                <a:pt x="673" y="1088"/>
                              </a:lnTo>
                              <a:close/>
                              <a:moveTo>
                                <a:pt x="605" y="976"/>
                              </a:moveTo>
                              <a:cubicBezTo>
                                <a:pt x="372" y="976"/>
                                <a:pt x="0" y="997"/>
                                <a:pt x="0" y="1313"/>
                              </a:cubicBezTo>
                              <a:cubicBezTo>
                                <a:pt x="0" y="1502"/>
                                <a:pt x="162" y="1598"/>
                                <a:pt x="334" y="1598"/>
                              </a:cubicBezTo>
                              <a:cubicBezTo>
                                <a:pt x="490" y="1598"/>
                                <a:pt x="599" y="1544"/>
                                <a:pt x="678" y="1415"/>
                              </a:cubicBezTo>
                              <a:cubicBezTo>
                                <a:pt x="682" y="1415"/>
                                <a:pt x="682" y="1415"/>
                                <a:pt x="682" y="1415"/>
                              </a:cubicBezTo>
                              <a:cubicBezTo>
                                <a:pt x="682" y="1467"/>
                                <a:pt x="686" y="1525"/>
                                <a:pt x="694" y="1573"/>
                              </a:cubicBezTo>
                              <a:cubicBezTo>
                                <a:pt x="827" y="1573"/>
                                <a:pt x="827" y="1573"/>
                                <a:pt x="827" y="1573"/>
                              </a:cubicBezTo>
                              <a:cubicBezTo>
                                <a:pt x="819" y="1521"/>
                                <a:pt x="811" y="1429"/>
                                <a:pt x="811" y="1354"/>
                              </a:cubicBezTo>
                              <a:cubicBezTo>
                                <a:pt x="811" y="920"/>
                                <a:pt x="811" y="920"/>
                                <a:pt x="811" y="920"/>
                              </a:cubicBezTo>
                              <a:cubicBezTo>
                                <a:pt x="811" y="683"/>
                                <a:pt x="646" y="574"/>
                                <a:pt x="455" y="574"/>
                              </a:cubicBezTo>
                              <a:cubicBezTo>
                                <a:pt x="272" y="574"/>
                                <a:pt x="133" y="624"/>
                                <a:pt x="43" y="716"/>
                              </a:cubicBezTo>
                              <a:cubicBezTo>
                                <a:pt x="126" y="814"/>
                                <a:pt x="126" y="814"/>
                                <a:pt x="126" y="814"/>
                              </a:cubicBezTo>
                              <a:cubicBezTo>
                                <a:pt x="210" y="739"/>
                                <a:pt x="309" y="699"/>
                                <a:pt x="424" y="699"/>
                              </a:cubicBezTo>
                              <a:cubicBezTo>
                                <a:pt x="592" y="699"/>
                                <a:pt x="673" y="782"/>
                                <a:pt x="673" y="951"/>
                              </a:cubicBezTo>
                              <a:cubicBezTo>
                                <a:pt x="673" y="976"/>
                                <a:pt x="673" y="976"/>
                                <a:pt x="673" y="976"/>
                              </a:cubicBezTo>
                              <a:lnTo>
                                <a:pt x="605" y="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4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202697" id="JE1606091034JU agenda.emf" o:spid="_x0000_s1026" editas="canvas" style="position:absolute;margin-left:0;margin-top:0;width:595.3pt;height:97.25pt;z-index:-251655168;mso-position-horizontal-relative:page;mso-position-vertical-relative:page" coordsize="75596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" o:allowincell="f">
              <v:shape id="_x0000_s1027" type="#_x0000_t75" style="position:absolute;width:75596;height:12344;visibility:visible;mso-wrap-style:square">
                <v:fill o:detectmouseclick="t"/>
                <v:path o:connecttype="none"/>
              </v:shape>
              <v:shape id="Freeform 9" o:spid="_x0000_s1028" style="position:absolute;left:8242;top:3778;width:21469;height:6578;visibility:visible;mso-wrap-style:square;v-text-anchor:top" coordsize="6762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" path="m6608,1088v,71,,71,,71c6608,1332,6512,1473,6312,1473v-110,,-228,-50,-228,-179c6084,1099,6398,1088,6537,1088r71,xm6539,976v-233,,-605,21,-605,337c5934,1502,6096,1598,6269,1598v156,,264,-54,343,-183c6616,1415,6616,1415,6616,1415v,52,4,110,12,158c6762,1573,6762,1573,6762,1573v-9,-52,-17,-144,-17,-219c6745,920,6745,920,6745,920v,-237,-164,-346,-356,-346c6206,574,6067,624,5977,716v84,98,84,98,84,98c6144,739,6244,699,6358,699v169,,250,83,250,252c6608,976,6608,976,6608,976r-69,xm4796,1086v,-218,141,-387,368,-387c5389,699,5553,868,5553,1086v,219,-164,387,-389,387c4937,1473,4796,1305,4796,1086xm5684,c5547,,5547,,5547,v,762,,762,,762c5543,762,5543,762,5543,762,5453,631,5293,574,5164,574v-304,,-518,219,-518,512c4646,1379,4860,1598,5164,1598v129,,289,-56,379,-187c5547,1411,5547,1411,5547,1411v,162,,162,,162c5684,1573,5684,1573,5684,1573l5684,xm3546,599v4,71,10,163,10,215c3556,1573,3556,1573,3556,1573v138,,138,,138,c3694,1074,3694,1074,3694,1074v,-356,266,-375,295,-375c4193,699,4253,818,4253,1034v,539,,539,,539c4390,1573,4390,1573,4390,1573v,-618,,-618,,-618c4390,714,4272,574,4024,574v-129,,-266,75,-326,181c3694,755,3694,755,3694,755v,-52,,-104,-7,-156l3546,599xm2500,1011v,-160,162,-312,341,-312c3038,699,3157,826,3157,1011r-657,xm3307,1124v,-63,,-63,,-63c3307,795,3136,576,2841,574v-277,,-491,219,-491,512c2350,1379,2564,1598,2853,1598v160,,304,-61,418,-206c3165,1305,3165,1305,3165,1305v-54,87,-166,168,-312,168c2660,1473,2512,1319,2496,1124r811,xm1229,1074v,-204,158,-375,362,-375c1820,699,1959,870,1959,1074v8,224,-169,374,-368,374c1387,1448,1229,1277,1229,1074xm1102,1877v125,133,274,195,468,195c2007,2072,2092,1777,2092,1565v,-966,,-966,,-966c1955,599,1955,599,1955,599v,163,,163,,163c1951,762,1951,762,1951,762,1838,610,1691,574,1574,574v-287,,-495,221,-495,504c1079,1363,1306,1573,1587,1573v141,,276,-52,364,-183c1955,1390,1955,1390,1955,1390v,175,,175,,175c1955,1775,1855,1947,1576,1947v-156,,-291,-70,-372,-179l1102,1877xm673,1088v,71,,71,,71c673,1332,578,1473,378,1473v-110,,-229,-50,-229,-179c149,1099,463,1088,603,1088r70,xm605,976c372,976,,997,,1313v,189,162,285,334,285c490,1598,599,1544,678,1415v4,,4,,4,c682,1467,686,1525,694,1573v133,,133,,133,c819,1521,811,1429,811,1354v,-434,,-434,,-434c811,683,646,574,455,574,272,574,133,624,43,716v83,98,83,98,83,98c210,739,309,699,424,699v168,,249,83,249,252c673,976,673,976,673,976r-68,xe" fillcolor="#919499" stroked="f">
                <v:path arrowok="t" o:connecttype="custom" o:connectlocs="2098040,367983;1931670,410845;2098040,345440;1884045,416878;2099310,449263;2104390,499428;2141538,429895;2028508,182245;1924368,258445;2098040,301943;2076133,309880;1639570,221933;1639570,467678;1804670,0;1761173,241935;1639570,182245;1639570,507365;1761173,447993;1804670,499428;1125855,190183;1129030,499428;1172845,340995;1350328,328295;1393825,499428;1277620,182245;1172845,239713;1125855,190183;902018,221933;793750,320993;1049973,336868;746125,344805;1038543,441960;905828,467678;1049973,356870;505143,221933;505143,459740;349885,595948;664210,496888;620713,190183;619443,241935;342583,342265;619443,441325;620713,496888;382270,561340;213678,345440;120015,467678;191453,345440;192088,309880;106045,507365;216535,449263;262573,499428;257493,292100;13653,227330;134620,221933;213678,30988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142F0071"/>
    <w:multiLevelType w:val="multilevel"/>
    <w:tmpl w:val="05E44D3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 w15:restartNumberingAfterBreak="0">
    <w:nsid w:val="223D455D"/>
    <w:multiLevelType w:val="hybridMultilevel"/>
    <w:tmpl w:val="BB4E31B2"/>
    <w:lvl w:ilvl="0" w:tplc="002857B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Maiandra G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2D00DF5"/>
    <w:multiLevelType w:val="multilevel"/>
    <w:tmpl w:val="6F466A6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7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0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1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5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7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8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4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7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5"/>
  </w:num>
  <w:num w:numId="4">
    <w:abstractNumId w:val="14"/>
  </w:num>
  <w:num w:numId="5">
    <w:abstractNumId w:val="26"/>
  </w:num>
  <w:num w:numId="6">
    <w:abstractNumId w:val="18"/>
  </w:num>
  <w:num w:numId="7">
    <w:abstractNumId w:val="3"/>
  </w:num>
  <w:num w:numId="8">
    <w:abstractNumId w:val="13"/>
  </w:num>
  <w:num w:numId="9">
    <w:abstractNumId w:val="10"/>
  </w:num>
  <w:num w:numId="10">
    <w:abstractNumId w:val="24"/>
  </w:num>
  <w:num w:numId="11">
    <w:abstractNumId w:val="19"/>
  </w:num>
  <w:num w:numId="12">
    <w:abstractNumId w:val="22"/>
  </w:num>
  <w:num w:numId="13">
    <w:abstractNumId w:val="23"/>
  </w:num>
  <w:num w:numId="14">
    <w:abstractNumId w:val="11"/>
  </w:num>
  <w:num w:numId="15">
    <w:abstractNumId w:val="16"/>
  </w:num>
  <w:num w:numId="16">
    <w:abstractNumId w:val="8"/>
  </w:num>
  <w:num w:numId="17">
    <w:abstractNumId w:val="0"/>
  </w:num>
  <w:num w:numId="18">
    <w:abstractNumId w:val="7"/>
  </w:num>
  <w:num w:numId="19">
    <w:abstractNumId w:val="25"/>
  </w:num>
  <w:num w:numId="20">
    <w:abstractNumId w:val="5"/>
  </w:num>
  <w:num w:numId="21">
    <w:abstractNumId w:val="21"/>
  </w:num>
  <w:num w:numId="22">
    <w:abstractNumId w:val="28"/>
  </w:num>
  <w:num w:numId="23">
    <w:abstractNumId w:val="20"/>
  </w:num>
  <w:num w:numId="24">
    <w:abstractNumId w:val="12"/>
  </w:num>
  <w:num w:numId="25">
    <w:abstractNumId w:val="17"/>
  </w:num>
  <w:num w:numId="26">
    <w:abstractNumId w:val="9"/>
  </w:num>
  <w:num w:numId="27">
    <w:abstractNumId w:val="27"/>
  </w:num>
  <w:num w:numId="28">
    <w:abstractNumId w:val="4"/>
  </w:num>
  <w:num w:numId="29">
    <w:abstractNumId w:val="6"/>
  </w:num>
  <w:num w:numId="30">
    <w:abstractNumId w:val="1"/>
  </w:num>
  <w:num w:numId="31">
    <w:abstractNumId w:val="14"/>
  </w:num>
  <w:num w:numId="32">
    <w:abstractNumId w:val="10"/>
  </w:num>
  <w:num w:numId="33">
    <w:abstractNumId w:val="23"/>
  </w:num>
  <w:num w:numId="34">
    <w:abstractNumId w:val="1"/>
  </w:num>
  <w:num w:numId="35">
    <w:abstractNumId w:val="1"/>
  </w:num>
  <w:num w:numId="36">
    <w:abstractNumId w:val="14"/>
  </w:num>
  <w:num w:numId="37">
    <w:abstractNumId w:val="14"/>
  </w:num>
  <w:num w:numId="38">
    <w:abstractNumId w:val="14"/>
  </w:num>
  <w:num w:numId="39">
    <w:abstractNumId w:val="10"/>
  </w:num>
  <w:num w:numId="40">
    <w:abstractNumId w:val="10"/>
  </w:num>
  <w:num w:numId="41">
    <w:abstractNumId w:val="10"/>
  </w:num>
  <w:num w:numId="42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662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AE8"/>
    <w:rsid w:val="00014852"/>
    <w:rsid w:val="0005430B"/>
    <w:rsid w:val="000647FA"/>
    <w:rsid w:val="00086460"/>
    <w:rsid w:val="00092E3D"/>
    <w:rsid w:val="00095D8C"/>
    <w:rsid w:val="000B0D35"/>
    <w:rsid w:val="000B5523"/>
    <w:rsid w:val="000C5139"/>
    <w:rsid w:val="000D4CE4"/>
    <w:rsid w:val="000D6AB7"/>
    <w:rsid w:val="000E6E43"/>
    <w:rsid w:val="000F107D"/>
    <w:rsid w:val="000F1ECD"/>
    <w:rsid w:val="00106601"/>
    <w:rsid w:val="001151FB"/>
    <w:rsid w:val="001207FC"/>
    <w:rsid w:val="00122DED"/>
    <w:rsid w:val="00123EB6"/>
    <w:rsid w:val="001328B2"/>
    <w:rsid w:val="00143B97"/>
    <w:rsid w:val="00146816"/>
    <w:rsid w:val="001638AD"/>
    <w:rsid w:val="00164D08"/>
    <w:rsid w:val="00170F44"/>
    <w:rsid w:val="001845A2"/>
    <w:rsid w:val="00186ABA"/>
    <w:rsid w:val="001B1B37"/>
    <w:rsid w:val="001C0269"/>
    <w:rsid w:val="001D2A06"/>
    <w:rsid w:val="001E060F"/>
    <w:rsid w:val="001E2A92"/>
    <w:rsid w:val="001E3495"/>
    <w:rsid w:val="001F5B4F"/>
    <w:rsid w:val="0020607F"/>
    <w:rsid w:val="00210B4F"/>
    <w:rsid w:val="0022669E"/>
    <w:rsid w:val="00236DE9"/>
    <w:rsid w:val="002414B7"/>
    <w:rsid w:val="002524E4"/>
    <w:rsid w:val="00270DFF"/>
    <w:rsid w:val="00276907"/>
    <w:rsid w:val="00287C55"/>
    <w:rsid w:val="002A613F"/>
    <w:rsid w:val="002C0BD1"/>
    <w:rsid w:val="002C33B4"/>
    <w:rsid w:val="002D1955"/>
    <w:rsid w:val="002D3BCD"/>
    <w:rsid w:val="002D55A3"/>
    <w:rsid w:val="002E2560"/>
    <w:rsid w:val="003158BF"/>
    <w:rsid w:val="00323DC5"/>
    <w:rsid w:val="00331795"/>
    <w:rsid w:val="00335067"/>
    <w:rsid w:val="003361A6"/>
    <w:rsid w:val="00365327"/>
    <w:rsid w:val="0037211F"/>
    <w:rsid w:val="00377612"/>
    <w:rsid w:val="00377FC5"/>
    <w:rsid w:val="00392A90"/>
    <w:rsid w:val="003A28DF"/>
    <w:rsid w:val="003B4485"/>
    <w:rsid w:val="003B543A"/>
    <w:rsid w:val="003C2342"/>
    <w:rsid w:val="003D7A5A"/>
    <w:rsid w:val="003E4F45"/>
    <w:rsid w:val="003E5EFA"/>
    <w:rsid w:val="003F4B45"/>
    <w:rsid w:val="00405144"/>
    <w:rsid w:val="004051BF"/>
    <w:rsid w:val="00407884"/>
    <w:rsid w:val="00407A05"/>
    <w:rsid w:val="00412CE5"/>
    <w:rsid w:val="00414321"/>
    <w:rsid w:val="004152B7"/>
    <w:rsid w:val="004201DF"/>
    <w:rsid w:val="0043420F"/>
    <w:rsid w:val="004440C5"/>
    <w:rsid w:val="00446D58"/>
    <w:rsid w:val="00451FDB"/>
    <w:rsid w:val="004564A6"/>
    <w:rsid w:val="004711FA"/>
    <w:rsid w:val="00482150"/>
    <w:rsid w:val="00482E91"/>
    <w:rsid w:val="004A2A53"/>
    <w:rsid w:val="004A43F1"/>
    <w:rsid w:val="004C66DB"/>
    <w:rsid w:val="004F050F"/>
    <w:rsid w:val="00507AE8"/>
    <w:rsid w:val="00511688"/>
    <w:rsid w:val="00550716"/>
    <w:rsid w:val="0055193B"/>
    <w:rsid w:val="00561E91"/>
    <w:rsid w:val="00575FFC"/>
    <w:rsid w:val="005771C6"/>
    <w:rsid w:val="005829B5"/>
    <w:rsid w:val="00587733"/>
    <w:rsid w:val="005B5BEC"/>
    <w:rsid w:val="005C142A"/>
    <w:rsid w:val="005C4B48"/>
    <w:rsid w:val="005D332B"/>
    <w:rsid w:val="005D42EF"/>
    <w:rsid w:val="005D6E87"/>
    <w:rsid w:val="00600AFA"/>
    <w:rsid w:val="006059A2"/>
    <w:rsid w:val="00611122"/>
    <w:rsid w:val="00612C22"/>
    <w:rsid w:val="00625BEE"/>
    <w:rsid w:val="006301D1"/>
    <w:rsid w:val="006307AE"/>
    <w:rsid w:val="00652E86"/>
    <w:rsid w:val="006559D8"/>
    <w:rsid w:val="00657C70"/>
    <w:rsid w:val="00675ACD"/>
    <w:rsid w:val="00681711"/>
    <w:rsid w:val="0068761D"/>
    <w:rsid w:val="006977BB"/>
    <w:rsid w:val="006A6366"/>
    <w:rsid w:val="006A792B"/>
    <w:rsid w:val="006C7E5F"/>
    <w:rsid w:val="006E0BE6"/>
    <w:rsid w:val="006E2B34"/>
    <w:rsid w:val="006F5A71"/>
    <w:rsid w:val="0071386B"/>
    <w:rsid w:val="007159A9"/>
    <w:rsid w:val="0072633F"/>
    <w:rsid w:val="007335BA"/>
    <w:rsid w:val="00733C19"/>
    <w:rsid w:val="0073417B"/>
    <w:rsid w:val="00740450"/>
    <w:rsid w:val="007579D5"/>
    <w:rsid w:val="007645B3"/>
    <w:rsid w:val="00770DCB"/>
    <w:rsid w:val="007743C6"/>
    <w:rsid w:val="00781992"/>
    <w:rsid w:val="00781B9D"/>
    <w:rsid w:val="00794D56"/>
    <w:rsid w:val="007A003A"/>
    <w:rsid w:val="007C1133"/>
    <w:rsid w:val="007C2CC0"/>
    <w:rsid w:val="007E7F62"/>
    <w:rsid w:val="007F5020"/>
    <w:rsid w:val="007F5B8C"/>
    <w:rsid w:val="007F770C"/>
    <w:rsid w:val="008045C5"/>
    <w:rsid w:val="008054F6"/>
    <w:rsid w:val="00805C49"/>
    <w:rsid w:val="0081109C"/>
    <w:rsid w:val="008144E4"/>
    <w:rsid w:val="008223E0"/>
    <w:rsid w:val="00844FC1"/>
    <w:rsid w:val="00851F20"/>
    <w:rsid w:val="0086015E"/>
    <w:rsid w:val="00860613"/>
    <w:rsid w:val="008702D7"/>
    <w:rsid w:val="0087235B"/>
    <w:rsid w:val="00890AB3"/>
    <w:rsid w:val="0089361F"/>
    <w:rsid w:val="00894141"/>
    <w:rsid w:val="008B308B"/>
    <w:rsid w:val="008B5CD1"/>
    <w:rsid w:val="008C1105"/>
    <w:rsid w:val="008C19BC"/>
    <w:rsid w:val="008C7E4E"/>
    <w:rsid w:val="008D4EB2"/>
    <w:rsid w:val="008D7BDD"/>
    <w:rsid w:val="008E32F1"/>
    <w:rsid w:val="008E7ED3"/>
    <w:rsid w:val="008F5A2E"/>
    <w:rsid w:val="009007FD"/>
    <w:rsid w:val="00900F57"/>
    <w:rsid w:val="00907BCD"/>
    <w:rsid w:val="00927639"/>
    <w:rsid w:val="00934908"/>
    <w:rsid w:val="009461E3"/>
    <w:rsid w:val="00950DB4"/>
    <w:rsid w:val="009606EB"/>
    <w:rsid w:val="00964E0B"/>
    <w:rsid w:val="009747D6"/>
    <w:rsid w:val="0097623E"/>
    <w:rsid w:val="0097672B"/>
    <w:rsid w:val="009A4474"/>
    <w:rsid w:val="009B4DBF"/>
    <w:rsid w:val="009C0F63"/>
    <w:rsid w:val="009C2030"/>
    <w:rsid w:val="009C7EF5"/>
    <w:rsid w:val="009D0267"/>
    <w:rsid w:val="009D0A76"/>
    <w:rsid w:val="009E7AA2"/>
    <w:rsid w:val="00A11730"/>
    <w:rsid w:val="00A22349"/>
    <w:rsid w:val="00A26137"/>
    <w:rsid w:val="00A45957"/>
    <w:rsid w:val="00A602CC"/>
    <w:rsid w:val="00A60D3D"/>
    <w:rsid w:val="00A62E5F"/>
    <w:rsid w:val="00A637EA"/>
    <w:rsid w:val="00A6774C"/>
    <w:rsid w:val="00A76E7C"/>
    <w:rsid w:val="00A77952"/>
    <w:rsid w:val="00A82ADD"/>
    <w:rsid w:val="00A848F6"/>
    <w:rsid w:val="00A87D07"/>
    <w:rsid w:val="00A96DD4"/>
    <w:rsid w:val="00AA0650"/>
    <w:rsid w:val="00AA4086"/>
    <w:rsid w:val="00AB1E21"/>
    <w:rsid w:val="00AD24E6"/>
    <w:rsid w:val="00AD3466"/>
    <w:rsid w:val="00AD6D72"/>
    <w:rsid w:val="00B0606A"/>
    <w:rsid w:val="00B13831"/>
    <w:rsid w:val="00B460C2"/>
    <w:rsid w:val="00B70037"/>
    <w:rsid w:val="00B75ED8"/>
    <w:rsid w:val="00B807CE"/>
    <w:rsid w:val="00B829E1"/>
    <w:rsid w:val="00B8534B"/>
    <w:rsid w:val="00B9540B"/>
    <w:rsid w:val="00BA1B23"/>
    <w:rsid w:val="00BB2042"/>
    <w:rsid w:val="00BB291C"/>
    <w:rsid w:val="00BE2631"/>
    <w:rsid w:val="00BF6A7B"/>
    <w:rsid w:val="00BF75F7"/>
    <w:rsid w:val="00C07B0D"/>
    <w:rsid w:val="00C20D2C"/>
    <w:rsid w:val="00C50883"/>
    <w:rsid w:val="00C56CE8"/>
    <w:rsid w:val="00C61462"/>
    <w:rsid w:val="00C80B2D"/>
    <w:rsid w:val="00C8581B"/>
    <w:rsid w:val="00C93473"/>
    <w:rsid w:val="00CB2883"/>
    <w:rsid w:val="00CB2AE8"/>
    <w:rsid w:val="00CB3961"/>
    <w:rsid w:val="00CB3EBD"/>
    <w:rsid w:val="00CC126F"/>
    <w:rsid w:val="00CD25A9"/>
    <w:rsid w:val="00CD335E"/>
    <w:rsid w:val="00CE068D"/>
    <w:rsid w:val="00CE1F80"/>
    <w:rsid w:val="00CE2990"/>
    <w:rsid w:val="00CE7E70"/>
    <w:rsid w:val="00CF26CD"/>
    <w:rsid w:val="00CF46F8"/>
    <w:rsid w:val="00CF4758"/>
    <w:rsid w:val="00CF5242"/>
    <w:rsid w:val="00D061DC"/>
    <w:rsid w:val="00D152F9"/>
    <w:rsid w:val="00D624B2"/>
    <w:rsid w:val="00D71F01"/>
    <w:rsid w:val="00D75B98"/>
    <w:rsid w:val="00D82A10"/>
    <w:rsid w:val="00DA4478"/>
    <w:rsid w:val="00DA456F"/>
    <w:rsid w:val="00DB00A8"/>
    <w:rsid w:val="00DB2CA1"/>
    <w:rsid w:val="00DC2F99"/>
    <w:rsid w:val="00DC36BB"/>
    <w:rsid w:val="00DD321C"/>
    <w:rsid w:val="00DD6D34"/>
    <w:rsid w:val="00E238BE"/>
    <w:rsid w:val="00E479FA"/>
    <w:rsid w:val="00E62101"/>
    <w:rsid w:val="00E67539"/>
    <w:rsid w:val="00E678A0"/>
    <w:rsid w:val="00E76680"/>
    <w:rsid w:val="00E853FC"/>
    <w:rsid w:val="00E920EF"/>
    <w:rsid w:val="00EA682A"/>
    <w:rsid w:val="00EB05D8"/>
    <w:rsid w:val="00ED3C1B"/>
    <w:rsid w:val="00ED576D"/>
    <w:rsid w:val="00EE29C9"/>
    <w:rsid w:val="00EF1484"/>
    <w:rsid w:val="00F03461"/>
    <w:rsid w:val="00F4235D"/>
    <w:rsid w:val="00F42D50"/>
    <w:rsid w:val="00F46964"/>
    <w:rsid w:val="00F52812"/>
    <w:rsid w:val="00F64B18"/>
    <w:rsid w:val="00F7766C"/>
    <w:rsid w:val="00F80FDA"/>
    <w:rsid w:val="00F82076"/>
    <w:rsid w:val="00F82A36"/>
    <w:rsid w:val="00F86F3C"/>
    <w:rsid w:val="00F9243B"/>
    <w:rsid w:val="00FC38EE"/>
    <w:rsid w:val="00FC4125"/>
    <w:rsid w:val="00FC62CB"/>
    <w:rsid w:val="00FE09E4"/>
    <w:rsid w:val="00FE1BFD"/>
    <w:rsid w:val="00FE6AE4"/>
    <w:rsid w:val="00FF70EA"/>
    <w:rsid w:val="7F6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o:colormru v:ext="edit" colors="#ddd"/>
    </o:shapedefaults>
    <o:shapelayout v:ext="edit">
      <o:idmap v:ext="edit" data="1"/>
    </o:shapelayout>
  </w:shapeDefaults>
  <w:decimalSymbol w:val=","/>
  <w:listSeparator w:val=";"/>
  <w14:docId w14:val="424977BE"/>
  <w15:docId w15:val="{DC14864F-5FDB-4CDD-8BFC-ABD1581F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Standaard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2D55A3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uiPriority w:val="99"/>
    <w:semiHidden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uiPriority w:val="99"/>
    <w:semiHidden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uiPriority w:val="99"/>
    <w:semiHidden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uiPriority w:val="99"/>
    <w:semiHidden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uiPriority w:val="99"/>
    <w:semiHidden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uiPriority w:val="99"/>
    <w:semiHidden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qFormat/>
    <w:rsid w:val="00122DED"/>
  </w:style>
  <w:style w:type="paragraph" w:customStyle="1" w:styleId="ZsysbasisIKNL">
    <w:name w:val="Zsysbasis IKNL"/>
    <w:next w:val="BasistekstIKNL"/>
    <w:uiPriority w:val="99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qFormat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uiPriority w:val="99"/>
    <w:semiHidden/>
    <w:rsid w:val="00122DED"/>
  </w:style>
  <w:style w:type="paragraph" w:styleId="Voettekst">
    <w:name w:val="footer"/>
    <w:basedOn w:val="ZsysbasisIKNL"/>
    <w:next w:val="BasistekstIKNL"/>
    <w:uiPriority w:val="99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B308B"/>
    <w:pPr>
      <w:numPr>
        <w:numId w:val="41"/>
      </w:numPr>
    </w:pPr>
  </w:style>
  <w:style w:type="numbering" w:styleId="111111">
    <w:name w:val="Outline List 2"/>
    <w:basedOn w:val="Geenlijst"/>
    <w:uiPriority w:val="99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uiPriority w:val="99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B308B"/>
    <w:pPr>
      <w:numPr>
        <w:ilvl w:val="1"/>
        <w:numId w:val="41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B308B"/>
    <w:pPr>
      <w:numPr>
        <w:numId w:val="38"/>
      </w:numPr>
    </w:pPr>
  </w:style>
  <w:style w:type="paragraph" w:customStyle="1" w:styleId="Opsommingnummer2eniveauIKNL">
    <w:name w:val="Opsomming nummer 2e niveau IKNL"/>
    <w:basedOn w:val="ZsysbasisIKNL"/>
    <w:rsid w:val="008B308B"/>
    <w:pPr>
      <w:numPr>
        <w:ilvl w:val="1"/>
        <w:numId w:val="38"/>
      </w:numPr>
    </w:pPr>
  </w:style>
  <w:style w:type="paragraph" w:customStyle="1" w:styleId="Opsommingnummer3eniveauIKNL">
    <w:name w:val="Opsomming nummer 3e niveau IKNL"/>
    <w:basedOn w:val="ZsysbasisIKNL"/>
    <w:rsid w:val="008B308B"/>
    <w:pPr>
      <w:numPr>
        <w:ilvl w:val="2"/>
        <w:numId w:val="38"/>
      </w:numPr>
    </w:pPr>
  </w:style>
  <w:style w:type="paragraph" w:styleId="Aanhef">
    <w:name w:val="Salutation"/>
    <w:basedOn w:val="ZsysbasisIKNL"/>
    <w:next w:val="BasistekstIKNL"/>
    <w:uiPriority w:val="99"/>
    <w:semiHidden/>
    <w:rsid w:val="0020607F"/>
  </w:style>
  <w:style w:type="paragraph" w:styleId="Adresenvelop">
    <w:name w:val="envelope address"/>
    <w:basedOn w:val="ZsysbasisIKNL"/>
    <w:next w:val="BasistekstIKNL"/>
    <w:uiPriority w:val="99"/>
    <w:semiHidden/>
    <w:rsid w:val="0020607F"/>
  </w:style>
  <w:style w:type="paragraph" w:styleId="Afsluiting">
    <w:name w:val="Closing"/>
    <w:basedOn w:val="ZsysbasisIKNL"/>
    <w:next w:val="BasistekstIKNL"/>
    <w:uiPriority w:val="99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uiPriority w:val="99"/>
    <w:semiHidden/>
    <w:rsid w:val="00122DED"/>
  </w:style>
  <w:style w:type="paragraph" w:styleId="Index1">
    <w:name w:val="index 1"/>
    <w:basedOn w:val="ZsysbasisIKNL"/>
    <w:next w:val="BasistekstIKNL"/>
    <w:uiPriority w:val="99"/>
    <w:semiHidden/>
    <w:rsid w:val="00122DED"/>
  </w:style>
  <w:style w:type="paragraph" w:styleId="Index2">
    <w:name w:val="index 2"/>
    <w:basedOn w:val="ZsysbasisIKNL"/>
    <w:next w:val="BasistekstIKNL"/>
    <w:uiPriority w:val="99"/>
    <w:semiHidden/>
    <w:rsid w:val="00122DED"/>
  </w:style>
  <w:style w:type="paragraph" w:styleId="Index3">
    <w:name w:val="index 3"/>
    <w:basedOn w:val="ZsysbasisIKNL"/>
    <w:next w:val="BasistekstIKNL"/>
    <w:uiPriority w:val="99"/>
    <w:semiHidden/>
    <w:rsid w:val="00122DED"/>
  </w:style>
  <w:style w:type="paragraph" w:styleId="Ondertitel">
    <w:name w:val="Subtitle"/>
    <w:basedOn w:val="ZsysbasisIKNL"/>
    <w:next w:val="BasistekstIKNL"/>
    <w:uiPriority w:val="99"/>
    <w:semiHidden/>
    <w:rsid w:val="00122DED"/>
  </w:style>
  <w:style w:type="paragraph" w:styleId="Titel">
    <w:name w:val="Title"/>
    <w:basedOn w:val="ZsysbasisIKNL"/>
    <w:next w:val="BasistekstIKNL"/>
    <w:uiPriority w:val="99"/>
    <w:semiHidden/>
    <w:rsid w:val="00122DED"/>
  </w:style>
  <w:style w:type="paragraph" w:customStyle="1" w:styleId="Kop2zondernummerIKNL">
    <w:name w:val="Kop 2 zonder nummer IKNL"/>
    <w:basedOn w:val="ZsysbasisIKNL"/>
    <w:next w:val="BasistekstIKNL"/>
    <w:rsid w:val="002D55A3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uiPriority w:val="99"/>
    <w:semiHidden/>
    <w:rsid w:val="00122DED"/>
  </w:style>
  <w:style w:type="character" w:customStyle="1" w:styleId="zsysVeldMarkering">
    <w:name w:val="zsysVeldMarkering"/>
    <w:basedOn w:val="Standaardalinea-lettertype"/>
    <w:uiPriority w:val="99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uiPriority w:val="99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9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9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9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9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9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uiPriority w:val="99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uiPriority w:val="99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uiPriority w:val="99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uiPriority w:val="99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uiPriority w:val="99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uiPriority w:val="99"/>
    <w:semiHidden/>
    <w:rsid w:val="0020607F"/>
  </w:style>
  <w:style w:type="numbering" w:styleId="Artikelsectie">
    <w:name w:val="Outline List 3"/>
    <w:basedOn w:val="Geenlijst"/>
    <w:uiPriority w:val="99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uiPriority w:val="99"/>
    <w:semiHidden/>
    <w:rsid w:val="0020607F"/>
  </w:style>
  <w:style w:type="paragraph" w:styleId="Bloktekst">
    <w:name w:val="Block Text"/>
    <w:basedOn w:val="ZsysbasisIKNL"/>
    <w:next w:val="BasistekstIKNL"/>
    <w:uiPriority w:val="99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uiPriority w:val="99"/>
    <w:semiHidden/>
    <w:rsid w:val="0020607F"/>
  </w:style>
  <w:style w:type="paragraph" w:styleId="Handtekening">
    <w:name w:val="Signature"/>
    <w:basedOn w:val="ZsysbasisIKNL"/>
    <w:next w:val="BasistekstIKNL"/>
    <w:uiPriority w:val="99"/>
    <w:semiHidden/>
    <w:rsid w:val="0020607F"/>
  </w:style>
  <w:style w:type="paragraph" w:styleId="HTML-voorafopgemaakt">
    <w:name w:val="HTML Preformatted"/>
    <w:basedOn w:val="ZsysbasisIKNL"/>
    <w:next w:val="BasistekstIKNL"/>
    <w:uiPriority w:val="99"/>
    <w:semiHidden/>
    <w:rsid w:val="0020607F"/>
  </w:style>
  <w:style w:type="character" w:styleId="Eindnootmarkering">
    <w:name w:val="endnote reference"/>
    <w:basedOn w:val="Standaardalinea-lettertype"/>
    <w:uiPriority w:val="99"/>
    <w:semiHidden/>
    <w:rsid w:val="005D42EF"/>
    <w:rPr>
      <w:vertAlign w:val="superscript"/>
    </w:rPr>
  </w:style>
  <w:style w:type="character" w:styleId="HTMLCode">
    <w:name w:val="HTML Code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5D42EF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uiPriority w:val="99"/>
    <w:semiHidden/>
    <w:rsid w:val="0020607F"/>
  </w:style>
  <w:style w:type="character" w:styleId="HTML-acroniem">
    <w:name w:val="HTML Acronym"/>
    <w:basedOn w:val="Standaardalinea-lettertype"/>
    <w:uiPriority w:val="99"/>
    <w:semiHidden/>
    <w:rsid w:val="005D42EF"/>
  </w:style>
  <w:style w:type="character" w:styleId="HTML-citaat">
    <w:name w:val="HTML Cite"/>
    <w:basedOn w:val="Standaardalinea-lettertype"/>
    <w:uiPriority w:val="99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uiPriority w:val="99"/>
    <w:semiHidden/>
    <w:rsid w:val="0020607F"/>
  </w:style>
  <w:style w:type="paragraph" w:styleId="Lijst2">
    <w:name w:val="List 2"/>
    <w:basedOn w:val="ZsysbasisIKNL"/>
    <w:next w:val="BasistekstIKNL"/>
    <w:uiPriority w:val="99"/>
    <w:semiHidden/>
    <w:rsid w:val="0020607F"/>
  </w:style>
  <w:style w:type="paragraph" w:styleId="Lijst3">
    <w:name w:val="List 3"/>
    <w:basedOn w:val="ZsysbasisIKNL"/>
    <w:next w:val="BasistekstIKNL"/>
    <w:uiPriority w:val="99"/>
    <w:semiHidden/>
    <w:rsid w:val="0020607F"/>
  </w:style>
  <w:style w:type="paragraph" w:styleId="Lijst4">
    <w:name w:val="List 4"/>
    <w:basedOn w:val="ZsysbasisIKNL"/>
    <w:next w:val="BasistekstIKNL"/>
    <w:uiPriority w:val="99"/>
    <w:semiHidden/>
    <w:rsid w:val="0020607F"/>
  </w:style>
  <w:style w:type="paragraph" w:styleId="Lijst5">
    <w:name w:val="List 5"/>
    <w:basedOn w:val="ZsysbasisIKNL"/>
    <w:next w:val="BasistekstIKNL"/>
    <w:uiPriority w:val="99"/>
    <w:semiHidden/>
    <w:rsid w:val="0020607F"/>
  </w:style>
  <w:style w:type="paragraph" w:styleId="Lijstopsomteken">
    <w:name w:val="List Bullet"/>
    <w:basedOn w:val="ZsysbasisIKNL"/>
    <w:next w:val="BasistekstIKNL"/>
    <w:uiPriority w:val="99"/>
    <w:semiHidden/>
    <w:rsid w:val="0020607F"/>
  </w:style>
  <w:style w:type="paragraph" w:styleId="Lijstopsomteken2">
    <w:name w:val="List Bullet 2"/>
    <w:basedOn w:val="ZsysbasisIKNL"/>
    <w:next w:val="BasistekstIKNL"/>
    <w:uiPriority w:val="99"/>
    <w:semiHidden/>
    <w:rsid w:val="0020607F"/>
  </w:style>
  <w:style w:type="paragraph" w:styleId="Lijstopsomteken3">
    <w:name w:val="List Bullet 3"/>
    <w:basedOn w:val="ZsysbasisIKNL"/>
    <w:next w:val="BasistekstIKNL"/>
    <w:uiPriority w:val="99"/>
    <w:semiHidden/>
    <w:rsid w:val="0020607F"/>
  </w:style>
  <w:style w:type="paragraph" w:styleId="Lijstopsomteken4">
    <w:name w:val="List Bullet 4"/>
    <w:basedOn w:val="ZsysbasisIKNL"/>
    <w:next w:val="BasistekstIKNL"/>
    <w:uiPriority w:val="99"/>
    <w:semiHidden/>
    <w:rsid w:val="0020607F"/>
  </w:style>
  <w:style w:type="paragraph" w:styleId="Lijstopsomteken5">
    <w:name w:val="List Bullet 5"/>
    <w:basedOn w:val="ZsysbasisIKNL"/>
    <w:next w:val="BasistekstIKNL"/>
    <w:uiPriority w:val="99"/>
    <w:semiHidden/>
    <w:rsid w:val="0020607F"/>
  </w:style>
  <w:style w:type="paragraph" w:styleId="Lijstnummering">
    <w:name w:val="List Number"/>
    <w:basedOn w:val="ZsysbasisIKNL"/>
    <w:next w:val="BasistekstIKNL"/>
    <w:uiPriority w:val="99"/>
    <w:semiHidden/>
    <w:rsid w:val="0020607F"/>
  </w:style>
  <w:style w:type="paragraph" w:styleId="Lijstnummering2">
    <w:name w:val="List Number 2"/>
    <w:basedOn w:val="ZsysbasisIKNL"/>
    <w:next w:val="BasistekstIKNL"/>
    <w:uiPriority w:val="99"/>
    <w:semiHidden/>
    <w:rsid w:val="0020607F"/>
  </w:style>
  <w:style w:type="paragraph" w:styleId="Lijstnummering3">
    <w:name w:val="List Number 3"/>
    <w:basedOn w:val="ZsysbasisIKNL"/>
    <w:next w:val="BasistekstIKNL"/>
    <w:uiPriority w:val="99"/>
    <w:semiHidden/>
    <w:rsid w:val="0020607F"/>
  </w:style>
  <w:style w:type="paragraph" w:styleId="Lijstnummering4">
    <w:name w:val="List Number 4"/>
    <w:basedOn w:val="ZsysbasisIKNL"/>
    <w:next w:val="BasistekstIKNL"/>
    <w:uiPriority w:val="99"/>
    <w:semiHidden/>
    <w:rsid w:val="0020607F"/>
  </w:style>
  <w:style w:type="paragraph" w:styleId="Lijstnummering5">
    <w:name w:val="List Number 5"/>
    <w:basedOn w:val="ZsysbasisIKNL"/>
    <w:next w:val="BasistekstIKNL"/>
    <w:uiPriority w:val="99"/>
    <w:semiHidden/>
    <w:rsid w:val="0020607F"/>
  </w:style>
  <w:style w:type="paragraph" w:styleId="Lijstvoortzetting">
    <w:name w:val="List Continue"/>
    <w:basedOn w:val="ZsysbasisIKNL"/>
    <w:next w:val="BasistekstIKNL"/>
    <w:uiPriority w:val="99"/>
    <w:semiHidden/>
    <w:rsid w:val="0020607F"/>
  </w:style>
  <w:style w:type="paragraph" w:styleId="Lijstvoortzetting2">
    <w:name w:val="List Continue 2"/>
    <w:basedOn w:val="ZsysbasisIKNL"/>
    <w:next w:val="BasistekstIKNL"/>
    <w:uiPriority w:val="99"/>
    <w:semiHidden/>
    <w:rsid w:val="0020607F"/>
  </w:style>
  <w:style w:type="paragraph" w:styleId="Lijstvoortzetting3">
    <w:name w:val="List Continue 3"/>
    <w:basedOn w:val="ZsysbasisIKNL"/>
    <w:next w:val="BasistekstIKNL"/>
    <w:uiPriority w:val="99"/>
    <w:semiHidden/>
    <w:rsid w:val="0020607F"/>
  </w:style>
  <w:style w:type="paragraph" w:styleId="Lijstvoortzetting4">
    <w:name w:val="List Continue 4"/>
    <w:basedOn w:val="ZsysbasisIKNL"/>
    <w:next w:val="BasistekstIKNL"/>
    <w:uiPriority w:val="99"/>
    <w:semiHidden/>
    <w:rsid w:val="0020607F"/>
  </w:style>
  <w:style w:type="paragraph" w:styleId="Lijstvoortzetting5">
    <w:name w:val="List Continue 5"/>
    <w:basedOn w:val="ZsysbasisIKNL"/>
    <w:next w:val="BasistekstIKNL"/>
    <w:uiPriority w:val="99"/>
    <w:semiHidden/>
    <w:rsid w:val="0020607F"/>
  </w:style>
  <w:style w:type="character" w:styleId="HTML-voorbeeld">
    <w:name w:val="HTML Sample"/>
    <w:basedOn w:val="Standaardalinea-lettertype"/>
    <w:uiPriority w:val="99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uiPriority w:val="99"/>
    <w:semiHidden/>
    <w:rsid w:val="0020607F"/>
  </w:style>
  <w:style w:type="paragraph" w:styleId="Notitiekop">
    <w:name w:val="Note Heading"/>
    <w:basedOn w:val="ZsysbasisIKNL"/>
    <w:next w:val="BasistekstIKNL"/>
    <w:uiPriority w:val="99"/>
    <w:semiHidden/>
    <w:rsid w:val="0020607F"/>
  </w:style>
  <w:style w:type="paragraph" w:styleId="Plattetekst">
    <w:name w:val="Body Text"/>
    <w:basedOn w:val="ZsysbasisIKNL"/>
    <w:next w:val="BasistekstIKNL"/>
    <w:uiPriority w:val="99"/>
    <w:semiHidden/>
    <w:rsid w:val="0020607F"/>
  </w:style>
  <w:style w:type="paragraph" w:styleId="Plattetekst2">
    <w:name w:val="Body Text 2"/>
    <w:basedOn w:val="ZsysbasisIKNL"/>
    <w:next w:val="BasistekstIKNL"/>
    <w:uiPriority w:val="99"/>
    <w:semiHidden/>
    <w:rsid w:val="0020607F"/>
  </w:style>
  <w:style w:type="paragraph" w:styleId="Plattetekst3">
    <w:name w:val="Body Text 3"/>
    <w:basedOn w:val="ZsysbasisIKNL"/>
    <w:next w:val="BasistekstIKNL"/>
    <w:uiPriority w:val="99"/>
    <w:semiHidden/>
    <w:rsid w:val="0020607F"/>
  </w:style>
  <w:style w:type="paragraph" w:styleId="Platteteksteersteinspringing">
    <w:name w:val="Body Text First Indent"/>
    <w:basedOn w:val="ZsysbasisIKNL"/>
    <w:next w:val="BasistekstIKNL"/>
    <w:uiPriority w:val="99"/>
    <w:semiHidden/>
    <w:rsid w:val="0020607F"/>
  </w:style>
  <w:style w:type="paragraph" w:styleId="Plattetekstinspringen">
    <w:name w:val="Body Text Indent"/>
    <w:basedOn w:val="ZsysbasisIKNL"/>
    <w:next w:val="BasistekstIKNL"/>
    <w:uiPriority w:val="99"/>
    <w:semiHidden/>
    <w:rsid w:val="0020607F"/>
  </w:style>
  <w:style w:type="paragraph" w:styleId="Platteteksteersteinspringing2">
    <w:name w:val="Body Text First Indent 2"/>
    <w:basedOn w:val="ZsysbasisIKNL"/>
    <w:next w:val="BasistekstIKNL"/>
    <w:uiPriority w:val="99"/>
    <w:semiHidden/>
    <w:rsid w:val="0020607F"/>
  </w:style>
  <w:style w:type="paragraph" w:styleId="Plattetekstinspringen2">
    <w:name w:val="Body Text Indent 2"/>
    <w:basedOn w:val="ZsysbasisIKNL"/>
    <w:next w:val="BasistekstIKNL"/>
    <w:uiPriority w:val="99"/>
    <w:semiHidden/>
    <w:rsid w:val="0020607F"/>
  </w:style>
  <w:style w:type="paragraph" w:styleId="Plattetekstinspringen3">
    <w:name w:val="Body Text Indent 3"/>
    <w:basedOn w:val="ZsysbasisIKNL"/>
    <w:next w:val="BasistekstIKNL"/>
    <w:uiPriority w:val="99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99"/>
    <w:semiHidden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uiPriority w:val="99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rsid w:val="00A6774C"/>
    <w:rPr>
      <w:vertAlign w:val="superscript"/>
    </w:rPr>
  </w:style>
  <w:style w:type="paragraph" w:styleId="Voetnoottekst">
    <w:name w:val="footnote text"/>
    <w:basedOn w:val="ZsysbasisIKNL"/>
    <w:uiPriority w:val="99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9"/>
    <w:semiHidden/>
    <w:rsid w:val="00451FDB"/>
    <w:rPr>
      <w:b w:val="0"/>
      <w:bCs w:val="0"/>
    </w:rPr>
  </w:style>
  <w:style w:type="paragraph" w:styleId="Datum">
    <w:name w:val="Date"/>
    <w:basedOn w:val="ZsysbasisIKNL"/>
    <w:next w:val="BasistekstIKNL"/>
    <w:uiPriority w:val="99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uiPriority w:val="99"/>
    <w:semiHidden/>
    <w:rsid w:val="0020607F"/>
  </w:style>
  <w:style w:type="paragraph" w:styleId="Bijschrift">
    <w:name w:val="caption"/>
    <w:basedOn w:val="ZsysbasisIKNL"/>
    <w:next w:val="BasistekstIKNL"/>
    <w:uiPriority w:val="99"/>
    <w:semiHidden/>
    <w:rsid w:val="0020607F"/>
  </w:style>
  <w:style w:type="paragraph" w:styleId="Bronvermelding">
    <w:name w:val="table of authorities"/>
    <w:basedOn w:val="ZsysbasisIKNL"/>
    <w:next w:val="BasistekstIKNL"/>
    <w:uiPriority w:val="99"/>
    <w:semiHidden/>
    <w:rsid w:val="0020607F"/>
  </w:style>
  <w:style w:type="paragraph" w:styleId="Documentstructuur">
    <w:name w:val="Document Map"/>
    <w:basedOn w:val="ZsysbasisIKNL"/>
    <w:next w:val="BasistekstIKNL"/>
    <w:uiPriority w:val="99"/>
    <w:semiHidden/>
    <w:rsid w:val="0020607F"/>
  </w:style>
  <w:style w:type="character" w:styleId="Regelnummer">
    <w:name w:val="line number"/>
    <w:basedOn w:val="Standaardalinea-lettertype"/>
    <w:uiPriority w:val="99"/>
    <w:semiHidden/>
    <w:rsid w:val="005D42EF"/>
  </w:style>
  <w:style w:type="paragraph" w:styleId="Eindnoottekst">
    <w:name w:val="endnote text"/>
    <w:basedOn w:val="ZsysbasisIKNL"/>
    <w:next w:val="BasistekstIKNL"/>
    <w:uiPriority w:val="99"/>
    <w:semiHidden/>
    <w:rsid w:val="0020607F"/>
  </w:style>
  <w:style w:type="paragraph" w:styleId="Indexkop">
    <w:name w:val="index heading"/>
    <w:basedOn w:val="ZsysbasisIKNL"/>
    <w:next w:val="BasistekstIKNL"/>
    <w:uiPriority w:val="99"/>
    <w:semiHidden/>
    <w:rsid w:val="0020607F"/>
  </w:style>
  <w:style w:type="paragraph" w:styleId="Kopbronvermelding">
    <w:name w:val="toa heading"/>
    <w:basedOn w:val="ZsysbasisIKNL"/>
    <w:next w:val="BasistekstIKNL"/>
    <w:uiPriority w:val="99"/>
    <w:semiHidden/>
    <w:rsid w:val="0020607F"/>
  </w:style>
  <w:style w:type="paragraph" w:styleId="Lijstmetafbeeldingen">
    <w:name w:val="table of figures"/>
    <w:basedOn w:val="ZsysbasisIKNL"/>
    <w:next w:val="BasistekstIKNL"/>
    <w:uiPriority w:val="99"/>
    <w:semiHidden/>
    <w:rsid w:val="0020607F"/>
  </w:style>
  <w:style w:type="paragraph" w:styleId="Macrotekst">
    <w:name w:val="macro"/>
    <w:basedOn w:val="ZsysbasisIKNL"/>
    <w:next w:val="BasistekstIKNL"/>
    <w:uiPriority w:val="99"/>
    <w:semiHidden/>
    <w:rsid w:val="0020607F"/>
  </w:style>
  <w:style w:type="paragraph" w:styleId="Tekstopmerking">
    <w:name w:val="annotation text"/>
    <w:basedOn w:val="ZsysbasisIKNL"/>
    <w:next w:val="BasistekstIKNL"/>
    <w:uiPriority w:val="99"/>
    <w:semiHidden/>
    <w:rsid w:val="0020607F"/>
  </w:style>
  <w:style w:type="paragraph" w:styleId="Onderwerpvanopmerking">
    <w:name w:val="annotation subject"/>
    <w:basedOn w:val="ZsysbasisIKNL"/>
    <w:next w:val="BasistekstIKNL"/>
    <w:uiPriority w:val="99"/>
    <w:semiHidden/>
    <w:rsid w:val="0020607F"/>
  </w:style>
  <w:style w:type="character" w:styleId="Verwijzingopmerking">
    <w:name w:val="annotation reference"/>
    <w:basedOn w:val="Standaardalinea-lettertype"/>
    <w:uiPriority w:val="99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8B308B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B308B"/>
    <w:pPr>
      <w:numPr>
        <w:numId w:val="33"/>
      </w:numPr>
    </w:pPr>
  </w:style>
  <w:style w:type="numbering" w:customStyle="1" w:styleId="LijstopsommingtekenIKNL">
    <w:name w:val="Lijst opsomming teken IKNL"/>
    <w:basedOn w:val="Geenlijst"/>
    <w:rsid w:val="008B308B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uiPriority w:val="99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B308B"/>
    <w:pPr>
      <w:numPr>
        <w:ilvl w:val="2"/>
        <w:numId w:val="41"/>
      </w:numPr>
    </w:pPr>
  </w:style>
  <w:style w:type="paragraph" w:styleId="Bibliografie">
    <w:name w:val="Bibliography"/>
    <w:basedOn w:val="Standaard"/>
    <w:next w:val="Standaard"/>
    <w:uiPriority w:val="99"/>
    <w:semiHidden/>
    <w:unhideWhenUsed/>
    <w:rsid w:val="008054F6"/>
  </w:style>
  <w:style w:type="paragraph" w:customStyle="1" w:styleId="Opsommingletter2eniveauIKNL">
    <w:name w:val="Opsomming letter 2e niveau IKNL"/>
    <w:basedOn w:val="ZsysbasisIKNL"/>
    <w:rsid w:val="008B308B"/>
    <w:pPr>
      <w:numPr>
        <w:ilvl w:val="1"/>
        <w:numId w:val="35"/>
      </w:numPr>
    </w:pPr>
  </w:style>
  <w:style w:type="paragraph" w:customStyle="1" w:styleId="Opsommingletter3eniveauIKNL">
    <w:name w:val="Opsomming letter 3e niveau IKNL"/>
    <w:basedOn w:val="ZsysbasisIKNL"/>
    <w:rsid w:val="008B308B"/>
    <w:pPr>
      <w:numPr>
        <w:ilvl w:val="2"/>
        <w:numId w:val="35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rsid w:val="008B308B"/>
    <w:pPr>
      <w:numPr>
        <w:numId w:val="29"/>
      </w:numPr>
    </w:pPr>
  </w:style>
  <w:style w:type="paragraph" w:styleId="Citaat">
    <w:name w:val="Quote"/>
    <w:basedOn w:val="Standaard"/>
    <w:next w:val="Standaard"/>
    <w:link w:val="CitaatChar"/>
    <w:uiPriority w:val="99"/>
    <w:semiHidden/>
    <w:rsid w:val="008054F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054F6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99"/>
    <w:semiHidden/>
    <w:rsid w:val="008054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054F6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99"/>
    <w:semiHidden/>
    <w:rsid w:val="008054F6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99"/>
    <w:semiHidden/>
    <w:rsid w:val="008054F6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99"/>
    <w:semiHidden/>
    <w:rsid w:val="008054F6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99"/>
    <w:semiHidden/>
    <w:unhideWhenUsed/>
    <w:rsid w:val="008054F6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99"/>
    <w:semiHidden/>
    <w:rsid w:val="008054F6"/>
    <w:pPr>
      <w:ind w:left="720"/>
      <w:contextualSpacing/>
    </w:pPr>
  </w:style>
  <w:style w:type="character" w:styleId="Subtielebenadrukking">
    <w:name w:val="Subtle Emphasis"/>
    <w:basedOn w:val="Standaardalinea-lettertype"/>
    <w:uiPriority w:val="99"/>
    <w:semiHidden/>
    <w:rsid w:val="008054F6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99"/>
    <w:semiHidden/>
    <w:rsid w:val="008054F6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054F6"/>
    <w:rPr>
      <w:color w:val="808080"/>
    </w:rPr>
  </w:style>
  <w:style w:type="character" w:styleId="Titelvanboek">
    <w:name w:val="Book Title"/>
    <w:basedOn w:val="Standaardalinea-lettertype"/>
    <w:uiPriority w:val="99"/>
    <w:semiHidden/>
    <w:rsid w:val="008054F6"/>
    <w:rPr>
      <w:b/>
      <w:bCs/>
      <w:smallCaps/>
      <w:spacing w:val="5"/>
    </w:rPr>
  </w:style>
  <w:style w:type="table" w:styleId="Donkerelijst">
    <w:name w:val="Dark List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emiddeldraster1">
    <w:name w:val="Medium Grid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chtraster">
    <w:name w:val="Light Grid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8054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8054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8054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8054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8054F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8054F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8054F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elIKNL">
    <w:name w:val="Tabel IKNL"/>
    <w:basedOn w:val="Standaardtabel"/>
    <w:rsid w:val="0068761D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6059A2"/>
    <w:rPr>
      <w:sz w:val="14"/>
    </w:rPr>
  </w:style>
  <w:style w:type="paragraph" w:customStyle="1" w:styleId="TabeltitelIKNL">
    <w:name w:val="Tabeltitel IKNL"/>
    <w:basedOn w:val="ZsysbasisIKNL"/>
    <w:next w:val="BasistekstIKNL"/>
    <w:rsid w:val="00934908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0C5139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customStyle="1" w:styleId="spellingerror">
    <w:name w:val="spellingerror"/>
    <w:basedOn w:val="Standaardalinea-lettertype"/>
    <w:rsid w:val="00A45957"/>
  </w:style>
  <w:style w:type="character" w:customStyle="1" w:styleId="normaltextrun1">
    <w:name w:val="normaltextrun1"/>
    <w:basedOn w:val="Standaardalinea-lettertype"/>
    <w:rsid w:val="00A45957"/>
  </w:style>
  <w:style w:type="paragraph" w:customStyle="1" w:styleId="paragraph1">
    <w:name w:val="paragraph1"/>
    <w:basedOn w:val="Standaard"/>
    <w:rsid w:val="00A45957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Standaardalinea-lettertype"/>
    <w:rsid w:val="00A4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2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1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2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2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0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1521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3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9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20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61883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07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48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76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15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9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7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3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16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7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4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1347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1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59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9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8477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2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12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59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766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4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2016\Agenda%20met%20tijden%20IK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945723-82b9-4727-8c49-998e271cfa53">
      <UserInfo>
        <DisplayName>Antoinette de Vries</DisplayName>
        <AccountId>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E0605524B574C81F32A57DC52B113" ma:contentTypeVersion="5" ma:contentTypeDescription="Een nieuw document maken." ma:contentTypeScope="" ma:versionID="351887ab11b609c0aa897b48f94d8bff">
  <xsd:schema xmlns:xsd="http://www.w3.org/2001/XMLSchema" xmlns:xs="http://www.w3.org/2001/XMLSchema" xmlns:p="http://schemas.microsoft.com/office/2006/metadata/properties" xmlns:ns2="bb09c4c5-08f6-44bf-a9a7-1513c2f35b24" xmlns:ns3="ea945723-82b9-4727-8c49-998e271cfa53" targetNamespace="http://schemas.microsoft.com/office/2006/metadata/properties" ma:root="true" ma:fieldsID="6d8ace9d84dfc8516ce1b69edb003adf" ns2:_="" ns3:_="">
    <xsd:import namespace="bb09c4c5-08f6-44bf-a9a7-1513c2f35b24"/>
    <xsd:import namespace="ea945723-82b9-4727-8c49-998e271cf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9c4c5-08f6-44bf-a9a7-1513c2f35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45723-82b9-4727-8c49-998e271cf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3A583-C21B-4B62-BC79-0419A379B4D8}">
  <ds:schemaRefs>
    <ds:schemaRef ds:uri="http://purl.org/dc/elements/1.1/"/>
    <ds:schemaRef ds:uri="http://schemas.microsoft.com/office/2006/metadata/properties"/>
    <ds:schemaRef ds:uri="bb09c4c5-08f6-44bf-a9a7-1513c2f35b2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ea945723-82b9-4727-8c49-998e271cfa5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BCC407-1484-47D0-B715-0434C89DB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5A21E-AC7F-4DE7-A5A5-FD2B7F423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9c4c5-08f6-44bf-a9a7-1513c2f35b24"/>
    <ds:schemaRef ds:uri="ea945723-82b9-4727-8c49-998e271cf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met tijden IKNL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IKNL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Anne-Miek de Kleijn</dc:creator>
  <dc:description>Sjabloonversie 2.9 - 10 juni 2016_x000d_
Lay-out: Weijsters &amp; Kooij_x000d_
Sjablonen: www.joulesunlimited.nl</dc:description>
  <cp:lastModifiedBy>Anne-Miek de Kleijn</cp:lastModifiedBy>
  <cp:revision>3</cp:revision>
  <cp:lastPrinted>2018-10-10T15:47:00Z</cp:lastPrinted>
  <dcterms:created xsi:type="dcterms:W3CDTF">2018-10-15T09:07:00Z</dcterms:created>
  <dcterms:modified xsi:type="dcterms:W3CDTF">2018-10-15T09:42:00Z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0x010100A0BE0605524B574C81F32A57DC52B113</vt:lpwstr>
  </property>
  <property fmtid="{D5CDD505-2E9C-101B-9397-08002B2CF9AE}" pid="3" name="Order">
    <vt:r8>110100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